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9A" w:rsidRPr="00406C90" w:rsidRDefault="00665D9A" w:rsidP="008D0AA7">
      <w:pPr>
        <w:pStyle w:val="Salutation"/>
        <w:rPr>
          <w:lang w:val="sq-AL"/>
        </w:rPr>
      </w:pPr>
    </w:p>
    <w:p w:rsidR="00C17E90" w:rsidRDefault="005453DE" w:rsidP="00F56756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aps/>
          <w:color w:val="404040"/>
          <w:spacing w:val="-10"/>
          <w:sz w:val="72"/>
          <w:szCs w:val="72"/>
          <w:lang w:val="sq-A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FB586A" wp14:editId="787BAC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590" cy="1657512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657512"/>
                          <a:chOff x="1513" y="1485"/>
                          <a:chExt cx="9333" cy="2690"/>
                        </a:xfrm>
                      </wpg:grpSpPr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1548"/>
                            <a:ext cx="1353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3DE" w:rsidRDefault="005453DE" w:rsidP="005453DE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4pt;height:56.25pt">
                                    <v:imagedata r:id="rId11" o:title=""/>
                                  </v:shape>
                                  <o:OLEObject Type="Embed" ProgID="MSPhotoEd.3" ShapeID="_x0000_i1026" DrawAspect="Content" ObjectID="_1740397588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3DE" w:rsidRPr="000301BC" w:rsidRDefault="005453DE" w:rsidP="005453DE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:rsidR="005453DE" w:rsidRDefault="005453DE" w:rsidP="005453DE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:rsidR="005453DE" w:rsidRPr="00050B25" w:rsidRDefault="005453DE" w:rsidP="005453DE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</w:p>
                            <w:p w:rsidR="005453DE" w:rsidRDefault="005453DE" w:rsidP="005453D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Orahovac/Municipality Rahovec</w:t>
                              </w:r>
                            </w:p>
                            <w:p w:rsidR="005453DE" w:rsidRPr="00A45A1B" w:rsidRDefault="005453DE" w:rsidP="005453DE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3DE" w:rsidRDefault="005453DE" w:rsidP="005453D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422709" wp14:editId="2CE04EAD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B586A" id="Group 12" o:spid="_x0000_s1026" style="position:absolute;left:0;text-align:left;margin-left:0;margin-top:-.05pt;width:471.7pt;height:130.5pt;z-index:251665408" coordorigin="1513,1485" coordsize="9333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3;top:1548;width:1353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" filled="f" stroked="f">
                  <v:textbox>
                    <w:txbxContent>
                      <w:p w:rsidR="005453DE" w:rsidRDefault="005453DE" w:rsidP="005453DE">
                        <w:r>
                          <w:object w:dxaOrig="1290" w:dyaOrig="1335">
                            <v:shape id="_x0000_i1034" type="#_x0000_t75" style="width:54pt;height:56.25pt">
                              <v:imagedata r:id="rId14" o:title=""/>
                            </v:shape>
                            <o:OLEObject Type="Embed" ProgID="MSPhotoEd.3" ShapeID="_x0000_i1034" DrawAspect="Content" ObjectID="_1740397219" r:id="rId15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453DE" w:rsidRPr="000301BC" w:rsidRDefault="005453DE" w:rsidP="005453DE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:rsidR="005453DE" w:rsidRDefault="005453DE" w:rsidP="005453DE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:rsidR="005453DE" w:rsidRPr="00050B25" w:rsidRDefault="005453DE" w:rsidP="005453DE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  <w:proofErr w:type="spellEnd"/>
                      </w:p>
                      <w:p w:rsidR="005453DE" w:rsidRDefault="005453DE" w:rsidP="005453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Orahovac</w:t>
                        </w:r>
                        <w:proofErr w:type="spellEnd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/Municipality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Rahovec</w:t>
                        </w:r>
                        <w:proofErr w:type="spellEnd"/>
                      </w:p>
                      <w:p w:rsidR="005453DE" w:rsidRPr="00A45A1B" w:rsidRDefault="005453DE" w:rsidP="005453DE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5453DE" w:rsidRDefault="005453DE" w:rsidP="005453DE">
                        <w:r>
                          <w:rPr>
                            <w:noProof/>
                          </w:rPr>
                          <w:drawing>
                            <wp:inline distT="0" distB="0" distL="0" distR="0" wp14:anchorId="48422709" wp14:editId="2CE04EAD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0A88" w:rsidRDefault="00590A88" w:rsidP="00F56756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aps/>
          <w:color w:val="404040"/>
          <w:spacing w:val="-10"/>
          <w:sz w:val="72"/>
          <w:szCs w:val="72"/>
          <w:lang w:val="sq-AL"/>
        </w:rPr>
      </w:pPr>
    </w:p>
    <w:p w:rsidR="001D01DF" w:rsidRDefault="001D01DF" w:rsidP="00F56756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aps/>
          <w:color w:val="404040"/>
          <w:spacing w:val="-10"/>
          <w:sz w:val="72"/>
          <w:szCs w:val="72"/>
          <w:lang w:val="sq-AL"/>
        </w:rPr>
      </w:pPr>
    </w:p>
    <w:p w:rsidR="001D01DF" w:rsidRDefault="001D01DF" w:rsidP="00F56756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aps/>
          <w:color w:val="404040"/>
          <w:spacing w:val="-10"/>
          <w:sz w:val="72"/>
          <w:szCs w:val="72"/>
          <w:lang w:val="sq-AL"/>
        </w:rPr>
      </w:pPr>
    </w:p>
    <w:p w:rsidR="005453DE" w:rsidRDefault="005453DE" w:rsidP="00F56756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aps/>
          <w:color w:val="404040"/>
          <w:spacing w:val="-10"/>
          <w:sz w:val="72"/>
          <w:szCs w:val="72"/>
          <w:lang w:val="sq-AL"/>
        </w:rPr>
      </w:pPr>
    </w:p>
    <w:p w:rsidR="005453DE" w:rsidRDefault="005453DE" w:rsidP="00F56756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aps/>
          <w:color w:val="404040"/>
          <w:spacing w:val="-10"/>
          <w:sz w:val="72"/>
          <w:szCs w:val="72"/>
          <w:lang w:val="sq-AL"/>
        </w:rPr>
      </w:pPr>
    </w:p>
    <w:p w:rsidR="00665D9A" w:rsidRPr="00590A88" w:rsidRDefault="00665D9A" w:rsidP="00F56756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aps/>
          <w:color w:val="404040"/>
          <w:spacing w:val="-10"/>
          <w:sz w:val="40"/>
          <w:szCs w:val="40"/>
          <w:lang w:val="sq-AL"/>
        </w:rPr>
      </w:pPr>
      <w:r w:rsidRPr="00590A88">
        <w:rPr>
          <w:rFonts w:ascii="Book Antiqua" w:eastAsia="Times New Roman" w:hAnsi="Book Antiqua" w:cs="Times New Roman"/>
          <w:b/>
          <w:caps/>
          <w:color w:val="404040"/>
          <w:spacing w:val="-10"/>
          <w:sz w:val="40"/>
          <w:szCs w:val="40"/>
          <w:lang w:val="sq-AL"/>
        </w:rPr>
        <w:t xml:space="preserve">Procesverbal i </w:t>
      </w:r>
      <w:r w:rsidR="00F56756" w:rsidRPr="00590A88">
        <w:rPr>
          <w:rFonts w:ascii="Book Antiqua" w:eastAsia="Times New Roman" w:hAnsi="Book Antiqua" w:cs="Times New Roman"/>
          <w:b/>
          <w:caps/>
          <w:color w:val="404040"/>
          <w:spacing w:val="-10"/>
          <w:sz w:val="40"/>
          <w:szCs w:val="40"/>
          <w:lang w:val="sq-AL"/>
        </w:rPr>
        <w:t>TAKIMIT T</w:t>
      </w:r>
      <w:r w:rsidR="00590A88" w:rsidRPr="00590A88">
        <w:rPr>
          <w:rFonts w:ascii="Book Antiqua" w:eastAsia="Times New Roman" w:hAnsi="Book Antiqua" w:cs="Times New Roman"/>
          <w:b/>
          <w:caps/>
          <w:color w:val="404040"/>
          <w:spacing w:val="-10"/>
          <w:sz w:val="40"/>
          <w:szCs w:val="40"/>
          <w:lang w:val="sq-AL"/>
        </w:rPr>
        <w:t>Ë</w:t>
      </w:r>
      <w:r w:rsidR="00F56756" w:rsidRPr="00590A88">
        <w:rPr>
          <w:rFonts w:ascii="Book Antiqua" w:eastAsia="Times New Roman" w:hAnsi="Book Antiqua" w:cs="Times New Roman"/>
          <w:b/>
          <w:caps/>
          <w:color w:val="404040"/>
          <w:spacing w:val="-10"/>
          <w:sz w:val="40"/>
          <w:szCs w:val="40"/>
          <w:lang w:val="sq-AL"/>
        </w:rPr>
        <w:t xml:space="preserve"> </w:t>
      </w:r>
      <w:r w:rsidR="00760392">
        <w:rPr>
          <w:rFonts w:ascii="Book Antiqua" w:eastAsia="Times New Roman" w:hAnsi="Book Antiqua" w:cs="Times New Roman"/>
          <w:b/>
          <w:caps/>
          <w:color w:val="404040"/>
          <w:spacing w:val="-10"/>
          <w:sz w:val="40"/>
          <w:szCs w:val="40"/>
          <w:lang w:val="sq-AL"/>
        </w:rPr>
        <w:t xml:space="preserve">KRYETARIT ME </w:t>
      </w:r>
      <w:r w:rsidR="005453DE">
        <w:rPr>
          <w:rFonts w:ascii="Book Antiqua" w:eastAsia="Times New Roman" w:hAnsi="Book Antiqua" w:cs="Times New Roman"/>
          <w:b/>
          <w:caps/>
          <w:color w:val="404040"/>
          <w:spacing w:val="-10"/>
          <w:sz w:val="40"/>
          <w:szCs w:val="40"/>
          <w:lang w:val="sq-AL"/>
        </w:rPr>
        <w:t xml:space="preserve"> PUNONJËSIT SHËNDETËSOR</w:t>
      </w:r>
    </w:p>
    <w:p w:rsidR="00F56756" w:rsidRPr="00590A88" w:rsidRDefault="00F56756" w:rsidP="00F56756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aps/>
          <w:color w:val="404040"/>
          <w:spacing w:val="-10"/>
          <w:sz w:val="40"/>
          <w:szCs w:val="40"/>
          <w:lang w:val="sq-AL"/>
        </w:rPr>
      </w:pPr>
    </w:p>
    <w:p w:rsidR="00F56756" w:rsidRDefault="00F56756" w:rsidP="00F56756">
      <w:pPr>
        <w:spacing w:after="0" w:line="240" w:lineRule="auto"/>
        <w:contextualSpacing/>
        <w:jc w:val="center"/>
        <w:rPr>
          <w:rFonts w:ascii="Book Antiqua" w:eastAsia="Times New Roman" w:hAnsi="Book Antiqua" w:cs="Times New Roman"/>
          <w:b/>
          <w:caps/>
          <w:color w:val="404040"/>
          <w:spacing w:val="-10"/>
          <w:sz w:val="72"/>
          <w:szCs w:val="72"/>
          <w:lang w:val="sq-AL"/>
        </w:rPr>
      </w:pPr>
    </w:p>
    <w:p w:rsidR="00665D9A" w:rsidRDefault="00665D9A" w:rsidP="00665D9A">
      <w:pPr>
        <w:rPr>
          <w:lang w:val="sq-AL"/>
        </w:rPr>
      </w:pPr>
    </w:p>
    <w:p w:rsidR="00590A88" w:rsidRDefault="00590A88" w:rsidP="00665D9A">
      <w:pPr>
        <w:rPr>
          <w:lang w:val="sq-AL"/>
        </w:rPr>
      </w:pPr>
    </w:p>
    <w:p w:rsidR="00590A88" w:rsidRDefault="00590A88" w:rsidP="00665D9A">
      <w:pPr>
        <w:rPr>
          <w:lang w:val="sq-AL"/>
        </w:rPr>
      </w:pPr>
    </w:p>
    <w:p w:rsidR="00590A88" w:rsidRDefault="00590A88" w:rsidP="00665D9A">
      <w:pPr>
        <w:rPr>
          <w:lang w:val="sq-AL"/>
        </w:rPr>
      </w:pPr>
    </w:p>
    <w:p w:rsidR="00E85912" w:rsidRDefault="00E85912" w:rsidP="00665D9A">
      <w:pPr>
        <w:rPr>
          <w:lang w:val="sq-AL"/>
        </w:rPr>
      </w:pPr>
    </w:p>
    <w:p w:rsidR="00E85912" w:rsidRDefault="00E85912" w:rsidP="00665D9A">
      <w:pPr>
        <w:rPr>
          <w:lang w:val="sq-AL"/>
        </w:rPr>
      </w:pPr>
    </w:p>
    <w:p w:rsidR="00590A88" w:rsidRPr="00406C90" w:rsidRDefault="00590A88" w:rsidP="00665D9A">
      <w:pPr>
        <w:rPr>
          <w:lang w:val="sq-AL"/>
        </w:rPr>
      </w:pPr>
    </w:p>
    <w:p w:rsidR="00DE1BFF" w:rsidRPr="006073EC" w:rsidRDefault="00590A88" w:rsidP="00DE1BFF">
      <w:pPr>
        <w:keepNext/>
        <w:keepLines/>
        <w:pBdr>
          <w:bottom w:val="thickThinSmallGap" w:sz="24" w:space="1" w:color="auto"/>
        </w:pBdr>
        <w:shd w:val="pct5" w:color="3C96DE" w:fill="FFFFFF"/>
        <w:spacing w:before="200" w:after="120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</w:pPr>
      <w:r w:rsidRPr="006073EC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lastRenderedPageBreak/>
        <w:t>SHËNIME PËRMBLEDHËS</w:t>
      </w:r>
      <w:r w:rsidR="00742C7A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E</w:t>
      </w:r>
      <w:r w:rsidRPr="006073EC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 xml:space="preserve"> TË TAKIMIT</w:t>
      </w:r>
      <w:r w:rsidR="00145558" w:rsidRPr="00145558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145558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TË</w:t>
      </w:r>
      <w:r w:rsidR="00145558" w:rsidRPr="005E6C0A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 xml:space="preserve"> K</w:t>
      </w:r>
      <w:r w:rsidR="00145558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R</w:t>
      </w:r>
      <w:r w:rsidR="00534B8C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YETARIT ME PUNONJ</w:t>
      </w:r>
      <w:r w:rsidR="0041541E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Ë</w:t>
      </w:r>
      <w:r w:rsidR="00534B8C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SIT SH</w:t>
      </w:r>
      <w:r w:rsidR="0041541E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Ë</w:t>
      </w:r>
      <w:r w:rsidR="00534B8C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NDET</w:t>
      </w:r>
      <w:r w:rsidR="0041541E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Ë</w:t>
      </w:r>
      <w:r w:rsidR="00534B8C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SOR</w:t>
      </w:r>
    </w:p>
    <w:p w:rsidR="002A15C7" w:rsidRPr="002A15C7" w:rsidRDefault="002A15C7" w:rsidP="002A15C7">
      <w:pPr>
        <w:rPr>
          <w:rFonts w:ascii="Times New Roman" w:hAnsi="Times New Roman" w:cs="Times New Roman"/>
          <w:lang w:val="sq-AL"/>
        </w:rPr>
      </w:pPr>
      <w:r w:rsidRPr="002A15C7">
        <w:rPr>
          <w:rFonts w:ascii="Times New Roman" w:eastAsia="Times New Roman" w:hAnsi="Times New Roman" w:cs="Times New Roman"/>
          <w:bCs/>
          <w:color w:val="212121"/>
          <w:lang w:val="sq-AL"/>
        </w:rPr>
        <w:t>N</w:t>
      </w:r>
      <w:r>
        <w:rPr>
          <w:rFonts w:ascii="Times New Roman" w:eastAsia="Times New Roman" w:hAnsi="Times New Roman" w:cs="Times New Roman"/>
          <w:bCs/>
          <w:color w:val="212121"/>
          <w:lang w:val="sq-AL"/>
        </w:rPr>
        <w:t>ë</w:t>
      </w:r>
      <w:r w:rsidRPr="002A15C7">
        <w:rPr>
          <w:rFonts w:ascii="Times New Roman" w:eastAsia="Times New Roman" w:hAnsi="Times New Roman" w:cs="Times New Roman"/>
          <w:bCs/>
          <w:color w:val="212121"/>
          <w:lang w:val="sq-AL"/>
        </w:rPr>
        <w:t xml:space="preserve">n kryesimin e </w:t>
      </w:r>
      <w:r>
        <w:rPr>
          <w:rFonts w:ascii="Times New Roman" w:eastAsia="Times New Roman" w:hAnsi="Times New Roman" w:cs="Times New Roman"/>
          <w:bCs/>
          <w:color w:val="212121"/>
          <w:lang w:val="sq-AL"/>
        </w:rPr>
        <w:t>Kryetarit të komunës</w:t>
      </w:r>
      <w:r w:rsidRPr="002A15C7">
        <w:rPr>
          <w:rFonts w:ascii="Times New Roman" w:hAnsi="Times New Roman" w:cs="Times New Roman"/>
          <w:i/>
          <w:lang w:val="sq-AL"/>
        </w:rPr>
        <w:t xml:space="preserve"> </w:t>
      </w:r>
      <w:r w:rsidRPr="002A15C7">
        <w:rPr>
          <w:rFonts w:ascii="Times New Roman" w:hAnsi="Times New Roman" w:cs="Times New Roman"/>
          <w:lang w:val="sq-AL"/>
        </w:rPr>
        <w:t>z. Smajl Latifi</w:t>
      </w:r>
      <w:r>
        <w:rPr>
          <w:rFonts w:ascii="Times New Roman" w:hAnsi="Times New Roman" w:cs="Times New Roman"/>
          <w:lang w:val="sq-AL"/>
        </w:rPr>
        <w:t xml:space="preserve"> </w:t>
      </w:r>
      <w:r w:rsidRPr="002A15C7">
        <w:rPr>
          <w:rFonts w:ascii="Times New Roman" w:hAnsi="Times New Roman" w:cs="Times New Roman"/>
          <w:lang w:val="sq-AL"/>
        </w:rPr>
        <w:t xml:space="preserve">dhe </w:t>
      </w:r>
      <w:r w:rsidR="00557779">
        <w:rPr>
          <w:rFonts w:ascii="Times New Roman" w:hAnsi="Times New Roman" w:cs="Times New Roman"/>
          <w:lang w:val="sq-AL"/>
        </w:rPr>
        <w:t>d</w:t>
      </w:r>
      <w:r>
        <w:rPr>
          <w:rFonts w:ascii="Times New Roman" w:hAnsi="Times New Roman" w:cs="Times New Roman"/>
          <w:lang w:val="sq-AL"/>
        </w:rPr>
        <w:t>r</w:t>
      </w:r>
      <w:r w:rsidR="00557779">
        <w:rPr>
          <w:rFonts w:ascii="Times New Roman" w:hAnsi="Times New Roman" w:cs="Times New Roman"/>
          <w:lang w:val="sq-AL"/>
        </w:rPr>
        <w:t>ejtores s</w:t>
      </w:r>
      <w:r w:rsidR="0041541E">
        <w:rPr>
          <w:rFonts w:ascii="Times New Roman" w:hAnsi="Times New Roman" w:cs="Times New Roman"/>
          <w:lang w:val="sq-AL"/>
        </w:rPr>
        <w:t>ë</w:t>
      </w:r>
      <w:r w:rsidR="00557779">
        <w:rPr>
          <w:rFonts w:ascii="Times New Roman" w:hAnsi="Times New Roman" w:cs="Times New Roman"/>
          <w:lang w:val="sq-AL"/>
        </w:rPr>
        <w:t xml:space="preserve"> DSHPS, Znj.Saranda Sallteku u mbajt takimi </w:t>
      </w:r>
      <w:r w:rsidR="002E389B">
        <w:rPr>
          <w:rFonts w:ascii="Times New Roman" w:hAnsi="Times New Roman" w:cs="Times New Roman"/>
          <w:lang w:val="sq-AL"/>
        </w:rPr>
        <w:t xml:space="preserve">i parë për këtë vit </w:t>
      </w:r>
      <w:r w:rsidR="00557779">
        <w:rPr>
          <w:rFonts w:ascii="Times New Roman" w:hAnsi="Times New Roman" w:cs="Times New Roman"/>
          <w:lang w:val="sq-AL"/>
        </w:rPr>
        <w:t>me punonj</w:t>
      </w:r>
      <w:r w:rsidR="0041541E">
        <w:rPr>
          <w:rFonts w:ascii="Times New Roman" w:hAnsi="Times New Roman" w:cs="Times New Roman"/>
          <w:lang w:val="sq-AL"/>
        </w:rPr>
        <w:t>ë</w:t>
      </w:r>
      <w:r w:rsidR="00557779">
        <w:rPr>
          <w:rFonts w:ascii="Times New Roman" w:hAnsi="Times New Roman" w:cs="Times New Roman"/>
          <w:lang w:val="sq-AL"/>
        </w:rPr>
        <w:t>sit sh</w:t>
      </w:r>
      <w:r w:rsidR="0041541E">
        <w:rPr>
          <w:rFonts w:ascii="Times New Roman" w:hAnsi="Times New Roman" w:cs="Times New Roman"/>
          <w:lang w:val="sq-AL"/>
        </w:rPr>
        <w:t>ë</w:t>
      </w:r>
      <w:r w:rsidR="00557779">
        <w:rPr>
          <w:rFonts w:ascii="Times New Roman" w:hAnsi="Times New Roman" w:cs="Times New Roman"/>
          <w:lang w:val="sq-AL"/>
        </w:rPr>
        <w:t>ndetsor</w:t>
      </w:r>
      <w:r>
        <w:rPr>
          <w:rFonts w:ascii="Times New Roman" w:hAnsi="Times New Roman" w:cs="Times New Roman"/>
          <w:lang w:val="sq-AL"/>
        </w:rPr>
        <w:t>.</w:t>
      </w:r>
    </w:p>
    <w:p w:rsidR="005A0181" w:rsidRDefault="005A0181" w:rsidP="00F824C3">
      <w:pPr>
        <w:spacing w:after="200"/>
        <w:contextualSpacing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sq-AL"/>
        </w:rPr>
      </w:pPr>
    </w:p>
    <w:p w:rsidR="005A0181" w:rsidRPr="006073EC" w:rsidRDefault="005A0181" w:rsidP="00F824C3">
      <w:pPr>
        <w:spacing w:after="200"/>
        <w:contextualSpacing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sq-AL"/>
        </w:rPr>
      </w:pPr>
    </w:p>
    <w:p w:rsidR="00F824C3" w:rsidRPr="006073EC" w:rsidRDefault="00F824C3" w:rsidP="00F824C3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73E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sq-AL"/>
        </w:rPr>
        <w:t xml:space="preserve">Takimi </w:t>
      </w:r>
      <w:r w:rsidRPr="006073EC">
        <w:rPr>
          <w:rFonts w:ascii="Times New Roman" w:hAnsi="Times New Roman" w:cs="Times New Roman"/>
          <w:sz w:val="24"/>
          <w:szCs w:val="24"/>
          <w:lang w:val="sq-AL"/>
        </w:rPr>
        <w:t xml:space="preserve"> filloi në orën: </w:t>
      </w:r>
      <w:r w:rsidR="00EC1CF3">
        <w:rPr>
          <w:rFonts w:ascii="Times New Roman" w:hAnsi="Times New Roman" w:cs="Times New Roman"/>
          <w:b/>
          <w:sz w:val="24"/>
          <w:szCs w:val="24"/>
          <w:lang w:val="sq-AL"/>
        </w:rPr>
        <w:t>14: 00</w:t>
      </w:r>
      <w:r w:rsidR="00DB6F0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(14 mars 2023)</w:t>
      </w:r>
    </w:p>
    <w:p w:rsidR="00F824C3" w:rsidRPr="006073EC" w:rsidRDefault="00B0151F" w:rsidP="00F824C3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73E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824C3" w:rsidRPr="006073EC">
        <w:rPr>
          <w:rFonts w:ascii="Times New Roman" w:hAnsi="Times New Roman" w:cs="Times New Roman"/>
          <w:sz w:val="24"/>
          <w:szCs w:val="24"/>
          <w:lang w:val="sq-AL"/>
        </w:rPr>
        <w:t>akimin e kryesuan:</w:t>
      </w:r>
    </w:p>
    <w:p w:rsidR="0041541E" w:rsidRDefault="0041541E" w:rsidP="0041541E">
      <w:pPr>
        <w:pStyle w:val="ListParagraph"/>
        <w:numPr>
          <w:ilvl w:val="0"/>
          <w:numId w:val="13"/>
        </w:numPr>
        <w:spacing w:after="20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Znj.Saranda Sallteku, drejtore e DSHPS</w:t>
      </w:r>
    </w:p>
    <w:p w:rsidR="00F824C3" w:rsidRPr="0041541E" w:rsidRDefault="0041541E" w:rsidP="0041541E">
      <w:pPr>
        <w:pStyle w:val="ListParagraph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73C24" w:rsidRPr="0041541E">
        <w:rPr>
          <w:rFonts w:ascii="Times New Roman" w:hAnsi="Times New Roman" w:cs="Times New Roman"/>
          <w:sz w:val="24"/>
          <w:szCs w:val="24"/>
          <w:lang w:val="sq-AL"/>
        </w:rPr>
        <w:t>. Smajl</w:t>
      </w:r>
      <w:r w:rsidR="00F824C3" w:rsidRPr="0041541E">
        <w:rPr>
          <w:rFonts w:ascii="Times New Roman" w:hAnsi="Times New Roman" w:cs="Times New Roman"/>
          <w:sz w:val="24"/>
          <w:szCs w:val="24"/>
          <w:lang w:val="sq-AL"/>
        </w:rPr>
        <w:t xml:space="preserve"> Latifi</w:t>
      </w:r>
      <w:r w:rsidRPr="0041541E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Kryetar i K</w:t>
      </w:r>
      <w:r w:rsidRPr="006073EC">
        <w:rPr>
          <w:rFonts w:ascii="Times New Roman" w:hAnsi="Times New Roman" w:cs="Times New Roman"/>
          <w:sz w:val="24"/>
          <w:szCs w:val="24"/>
          <w:lang w:val="sq-AL"/>
        </w:rPr>
        <w:t xml:space="preserve">omunës    </w:t>
      </w:r>
    </w:p>
    <w:p w:rsidR="00F824C3" w:rsidRPr="003740A6" w:rsidRDefault="00F824C3" w:rsidP="0041541E">
      <w:pPr>
        <w:pStyle w:val="ListParagraph"/>
        <w:spacing w:after="200"/>
        <w:ind w:left="775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824C3" w:rsidRPr="006073EC" w:rsidRDefault="00F824C3" w:rsidP="00F824C3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73E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A0181" w:rsidRPr="006073EC">
        <w:rPr>
          <w:rFonts w:ascii="Times New Roman" w:hAnsi="Times New Roman" w:cs="Times New Roman"/>
          <w:sz w:val="24"/>
          <w:szCs w:val="24"/>
          <w:lang w:val="sq-AL"/>
        </w:rPr>
        <w:t>Të pranishëm</w:t>
      </w:r>
      <w:r w:rsidRPr="006073EC">
        <w:rPr>
          <w:rFonts w:ascii="Times New Roman" w:hAnsi="Times New Roman" w:cs="Times New Roman"/>
          <w:sz w:val="24"/>
          <w:szCs w:val="24"/>
          <w:lang w:val="sq-AL"/>
        </w:rPr>
        <w:t xml:space="preserve"> ishin: </w:t>
      </w:r>
    </w:p>
    <w:p w:rsidR="00AD0D61" w:rsidRDefault="00AD0D61" w:rsidP="005A0181">
      <w:pPr>
        <w:pStyle w:val="ListParagraph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Smajl Latifi, Kryetar i K</w:t>
      </w:r>
      <w:r w:rsidR="005A0181" w:rsidRPr="006073EC">
        <w:rPr>
          <w:rFonts w:ascii="Times New Roman" w:hAnsi="Times New Roman" w:cs="Times New Roman"/>
          <w:sz w:val="24"/>
          <w:szCs w:val="24"/>
          <w:lang w:val="sq-AL"/>
        </w:rPr>
        <w:t>omun</w:t>
      </w:r>
      <w:r w:rsidR="002D426F" w:rsidRPr="006073E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A0181" w:rsidRPr="006073EC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2775A5" w:rsidRPr="006073EC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</w:p>
    <w:p w:rsidR="00AD0D61" w:rsidRDefault="00EC1CF3" w:rsidP="005A0181">
      <w:pPr>
        <w:pStyle w:val="ListParagraph"/>
        <w:numPr>
          <w:ilvl w:val="0"/>
          <w:numId w:val="16"/>
        </w:numPr>
        <w:spacing w:after="20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Fatmir Iska, N</w:t>
      </w:r>
      <w:r w:rsidR="0041541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nkryetar i Komun</w:t>
      </w:r>
      <w:r w:rsidR="0041541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s</w:t>
      </w:r>
    </w:p>
    <w:p w:rsidR="00EC1CF3" w:rsidRDefault="00EC1CF3" w:rsidP="005A0181">
      <w:pPr>
        <w:pStyle w:val="ListParagraph"/>
        <w:numPr>
          <w:ilvl w:val="0"/>
          <w:numId w:val="16"/>
        </w:numPr>
        <w:spacing w:after="20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Saranda Sallteku, drejtore e DSHPS</w:t>
      </w:r>
    </w:p>
    <w:p w:rsidR="00EC1CF3" w:rsidRPr="00AD0D61" w:rsidRDefault="00EC1CF3" w:rsidP="005A0181">
      <w:pPr>
        <w:pStyle w:val="ListParagraph"/>
        <w:numPr>
          <w:ilvl w:val="0"/>
          <w:numId w:val="16"/>
        </w:numPr>
        <w:spacing w:after="20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Elbunit Kryeziu, u.d Drejtori i QKMF-s</w:t>
      </w:r>
      <w:r w:rsidR="0041541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ë</w:t>
      </w:r>
    </w:p>
    <w:p w:rsidR="00AD0D61" w:rsidRPr="00AD0D61" w:rsidRDefault="00AD0D61" w:rsidP="005A0181">
      <w:pPr>
        <w:pStyle w:val="ListParagraph"/>
        <w:numPr>
          <w:ilvl w:val="0"/>
          <w:numId w:val="16"/>
        </w:numPr>
        <w:spacing w:after="20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Zyrtar komunal</w:t>
      </w:r>
    </w:p>
    <w:p w:rsidR="00AD0D61" w:rsidRPr="00AD0D61" w:rsidRDefault="00EC1CF3" w:rsidP="005A0181">
      <w:pPr>
        <w:pStyle w:val="ListParagraph"/>
        <w:numPr>
          <w:ilvl w:val="0"/>
          <w:numId w:val="16"/>
        </w:numPr>
        <w:spacing w:after="20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Punonj</w:t>
      </w:r>
      <w:r w:rsidR="0041541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s sh</w:t>
      </w:r>
      <w:r w:rsidR="0041541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ndet</w:t>
      </w:r>
      <w:r w:rsidR="0041541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sor</w:t>
      </w:r>
    </w:p>
    <w:p w:rsidR="00AD0D61" w:rsidRPr="00AD0D61" w:rsidRDefault="00AD0D61" w:rsidP="00EC1CF3">
      <w:pPr>
        <w:pStyle w:val="ListParagraph"/>
        <w:spacing w:after="20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</w:p>
    <w:p w:rsidR="00590A88" w:rsidRDefault="00590A88" w:rsidP="004B79A4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</w:p>
    <w:p w:rsidR="009A2A7D" w:rsidRDefault="009A2A7D" w:rsidP="004B79A4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</w:p>
    <w:p w:rsidR="00286DC1" w:rsidRPr="00286DC1" w:rsidRDefault="00286DC1" w:rsidP="00286DC1">
      <w:pPr>
        <w:keepNext/>
        <w:keepLines/>
        <w:pBdr>
          <w:bottom w:val="thickThinSmallGap" w:sz="24" w:space="1" w:color="auto"/>
        </w:pBdr>
        <w:shd w:val="pct5" w:color="3C96DE" w:fill="FFFFFF"/>
        <w:spacing w:before="200" w:after="120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</w:pPr>
      <w:r w:rsidRPr="00286DC1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Rend dite</w:t>
      </w:r>
    </w:p>
    <w:p w:rsidR="00286DC1" w:rsidRPr="00286DC1" w:rsidRDefault="00286DC1" w:rsidP="00286DC1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Bashk</w:t>
      </w:r>
      <w:r w:rsidR="009A2A7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 xml:space="preserve">bisedim </w:t>
      </w:r>
      <w:r w:rsidR="008B79C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>për gjendjen aktuale</w:t>
      </w:r>
      <w:r w:rsidR="00C95A9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  <w:t xml:space="preserve"> në QKMF</w:t>
      </w:r>
    </w:p>
    <w:p w:rsidR="00286DC1" w:rsidRDefault="00286DC1" w:rsidP="004B79A4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</w:p>
    <w:p w:rsidR="00286DC1" w:rsidRDefault="00286DC1" w:rsidP="004B79A4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</w:p>
    <w:p w:rsidR="00C55BA1" w:rsidRPr="00301C5D" w:rsidRDefault="00C55BA1" w:rsidP="004B79A4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q-AL"/>
        </w:rPr>
      </w:pPr>
    </w:p>
    <w:p w:rsidR="00694747" w:rsidRPr="00301C5D" w:rsidRDefault="00694747" w:rsidP="00694747">
      <w:pPr>
        <w:keepNext/>
        <w:keepLines/>
        <w:pBdr>
          <w:bottom w:val="thickThinSmallGap" w:sz="24" w:space="1" w:color="auto"/>
        </w:pBdr>
        <w:shd w:val="pct5" w:color="3C96DE" w:fill="FFFFFF"/>
        <w:spacing w:before="200" w:after="120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</w:pPr>
      <w:r w:rsidRPr="00301C5D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lastRenderedPageBreak/>
        <w:t>P</w:t>
      </w:r>
      <w:r w:rsidR="002D426F" w:rsidRPr="00301C5D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Ë</w:t>
      </w:r>
      <w:r w:rsidR="00B0588E" w:rsidRPr="00301C5D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RSHKRIM</w:t>
      </w:r>
      <w:r w:rsidRPr="00301C5D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 xml:space="preserve"> I P</w:t>
      </w:r>
      <w:r w:rsidR="002D426F" w:rsidRPr="00301C5D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Ë</w:t>
      </w:r>
      <w:r w:rsidRPr="00301C5D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RGJITHSH</w:t>
      </w:r>
      <w:r w:rsidR="002D426F" w:rsidRPr="00301C5D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Ë</w:t>
      </w:r>
      <w:r w:rsidRPr="00301C5D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M:</w:t>
      </w:r>
    </w:p>
    <w:p w:rsidR="00E6660A" w:rsidRDefault="00E6660A" w:rsidP="00231CDB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F22" w:rsidRPr="005E6F22" w:rsidRDefault="0097619E" w:rsidP="00DC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Saranda Sallteku</w:t>
      </w:r>
      <w:r w:rsidR="008C0565" w:rsidRPr="006073EC">
        <w:rPr>
          <w:rFonts w:ascii="Times New Roman" w:hAnsi="Times New Roman" w:cs="Times New Roman"/>
          <w:b/>
          <w:sz w:val="24"/>
          <w:szCs w:val="24"/>
        </w:rPr>
        <w:t>,</w:t>
      </w:r>
      <w:r w:rsidR="008C0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565" w:rsidRPr="00DF3549">
        <w:rPr>
          <w:rFonts w:ascii="Times New Roman" w:hAnsi="Times New Roman" w:cs="Times New Roman"/>
          <w:i/>
          <w:sz w:val="24"/>
          <w:szCs w:val="24"/>
        </w:rPr>
        <w:t>Drejtor</w:t>
      </w:r>
      <w:r w:rsidRPr="00DF3549">
        <w:rPr>
          <w:rFonts w:ascii="Times New Roman" w:hAnsi="Times New Roman" w:cs="Times New Roman"/>
          <w:i/>
          <w:sz w:val="24"/>
          <w:szCs w:val="24"/>
        </w:rPr>
        <w:t>e DSHPS</w:t>
      </w:r>
      <w:r w:rsidR="008C0565">
        <w:rPr>
          <w:rFonts w:ascii="Times New Roman" w:hAnsi="Times New Roman" w:cs="Times New Roman"/>
          <w:b/>
          <w:sz w:val="24"/>
          <w:szCs w:val="24"/>
        </w:rPr>
        <w:t>:</w:t>
      </w:r>
      <w:r w:rsidR="008C0565" w:rsidRPr="0060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565" w:rsidRPr="00B3187A">
        <w:rPr>
          <w:rFonts w:ascii="Times New Roman" w:hAnsi="Times New Roman" w:cs="Times New Roman"/>
          <w:sz w:val="24"/>
          <w:szCs w:val="24"/>
        </w:rPr>
        <w:t>Përshëndetje për të gjithë të pranishmit</w:t>
      </w:r>
      <w:r w:rsidR="00F45903" w:rsidRPr="00B3187A">
        <w:rPr>
          <w:rFonts w:ascii="Times New Roman" w:hAnsi="Times New Roman" w:cs="Times New Roman"/>
          <w:sz w:val="24"/>
          <w:szCs w:val="24"/>
        </w:rPr>
        <w:t>, ky është takimi i parë për këtë vit, takime të ngjashme do të ketë në vazhdimësi dhe se në këto tak</w:t>
      </w:r>
      <w:r>
        <w:rPr>
          <w:rFonts w:ascii="Times New Roman" w:hAnsi="Times New Roman" w:cs="Times New Roman"/>
          <w:sz w:val="24"/>
          <w:szCs w:val="24"/>
        </w:rPr>
        <w:t>ime do të diskutohet ecuria e pun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p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</w:t>
      </w:r>
      <w:r w:rsidR="00F45903" w:rsidRPr="00B3187A">
        <w:rPr>
          <w:rFonts w:ascii="Times New Roman" w:hAnsi="Times New Roman" w:cs="Times New Roman"/>
          <w:sz w:val="24"/>
          <w:szCs w:val="24"/>
        </w:rPr>
        <w:t>.</w:t>
      </w:r>
    </w:p>
    <w:p w:rsidR="00AD0379" w:rsidRPr="004F5A9B" w:rsidRDefault="00444F2F" w:rsidP="00A6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Elbunit Kryeziu, u</w:t>
      </w:r>
      <w:r w:rsidRPr="00444F2F">
        <w:rPr>
          <w:rFonts w:ascii="Times New Roman" w:hAnsi="Times New Roman" w:cs="Times New Roman"/>
          <w:sz w:val="24"/>
          <w:szCs w:val="24"/>
        </w:rPr>
        <w:t>.</w:t>
      </w:r>
      <w:r w:rsidRPr="00DF3549">
        <w:rPr>
          <w:rFonts w:ascii="Times New Roman" w:hAnsi="Times New Roman" w:cs="Times New Roman"/>
          <w:i/>
          <w:sz w:val="24"/>
          <w:szCs w:val="24"/>
        </w:rPr>
        <w:t>d. drejtor i QKMF-s</w:t>
      </w:r>
      <w:r w:rsidR="00B801AA"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66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85B" w:rsidRPr="006073EC">
        <w:rPr>
          <w:rFonts w:ascii="Times New Roman" w:hAnsi="Times New Roman" w:cs="Times New Roman"/>
          <w:sz w:val="24"/>
          <w:szCs w:val="24"/>
        </w:rPr>
        <w:t xml:space="preserve">Përshëndetje për të </w:t>
      </w:r>
      <w:r w:rsidR="00A6685B">
        <w:rPr>
          <w:rFonts w:ascii="Times New Roman" w:hAnsi="Times New Roman" w:cs="Times New Roman"/>
          <w:sz w:val="24"/>
          <w:szCs w:val="24"/>
        </w:rPr>
        <w:t xml:space="preserve">gjithë të pranishmit.Ky 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>sht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 xml:space="preserve"> takimi </w:t>
      </w:r>
      <w:r w:rsidR="005951AC">
        <w:rPr>
          <w:rFonts w:ascii="Times New Roman" w:hAnsi="Times New Roman" w:cs="Times New Roman"/>
          <w:sz w:val="24"/>
          <w:szCs w:val="24"/>
        </w:rPr>
        <w:t>i</w:t>
      </w:r>
      <w:r w:rsidR="00A6685B">
        <w:rPr>
          <w:rFonts w:ascii="Times New Roman" w:hAnsi="Times New Roman" w:cs="Times New Roman"/>
          <w:sz w:val="24"/>
          <w:szCs w:val="24"/>
        </w:rPr>
        <w:t xml:space="preserve"> par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 xml:space="preserve"> n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 xml:space="preserve"> kuad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>r 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 xml:space="preserve"> takimeve me punonj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>sit sh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>ndet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 xml:space="preserve">sor. Vitin e </w:t>
      </w:r>
      <w:r w:rsidR="005951AC">
        <w:rPr>
          <w:rFonts w:ascii="Times New Roman" w:hAnsi="Times New Roman" w:cs="Times New Roman"/>
          <w:sz w:val="24"/>
          <w:szCs w:val="24"/>
        </w:rPr>
        <w:t>filluam me</w:t>
      </w:r>
      <w:r w:rsidR="00A6685B">
        <w:rPr>
          <w:rFonts w:ascii="Times New Roman" w:hAnsi="Times New Roman" w:cs="Times New Roman"/>
          <w:sz w:val="24"/>
          <w:szCs w:val="24"/>
        </w:rPr>
        <w:t xml:space="preserve"> nj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 xml:space="preserve"> donacion nga Ministria e Sh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>ndet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A6685B">
        <w:rPr>
          <w:rFonts w:ascii="Times New Roman" w:hAnsi="Times New Roman" w:cs="Times New Roman"/>
          <w:sz w:val="24"/>
          <w:szCs w:val="24"/>
        </w:rPr>
        <w:t>si</w:t>
      </w:r>
      <w:r w:rsidR="004F5A9B">
        <w:rPr>
          <w:rFonts w:ascii="Times New Roman" w:hAnsi="Times New Roman" w:cs="Times New Roman"/>
          <w:sz w:val="24"/>
          <w:szCs w:val="24"/>
        </w:rPr>
        <w:t>s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4F5A9B">
        <w:rPr>
          <w:rFonts w:ascii="Times New Roman" w:hAnsi="Times New Roman" w:cs="Times New Roman"/>
          <w:sz w:val="24"/>
          <w:szCs w:val="24"/>
        </w:rPr>
        <w:t>, ku kemi fituar nj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4F5A9B">
        <w:rPr>
          <w:rFonts w:ascii="Times New Roman" w:hAnsi="Times New Roman" w:cs="Times New Roman"/>
          <w:sz w:val="24"/>
          <w:szCs w:val="24"/>
        </w:rPr>
        <w:t xml:space="preserve"> automjet, poashtu, pun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4F5A9B">
        <w:rPr>
          <w:rFonts w:ascii="Times New Roman" w:hAnsi="Times New Roman" w:cs="Times New Roman"/>
          <w:sz w:val="24"/>
          <w:szCs w:val="24"/>
        </w:rPr>
        <w:t xml:space="preserve"> 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4F5A9B">
        <w:rPr>
          <w:rFonts w:ascii="Times New Roman" w:hAnsi="Times New Roman" w:cs="Times New Roman"/>
          <w:sz w:val="24"/>
          <w:szCs w:val="24"/>
        </w:rPr>
        <w:t xml:space="preserve"> zakonshme n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4F5A9B">
        <w:rPr>
          <w:rFonts w:ascii="Times New Roman" w:hAnsi="Times New Roman" w:cs="Times New Roman"/>
          <w:sz w:val="24"/>
          <w:szCs w:val="24"/>
        </w:rPr>
        <w:t xml:space="preserve"> baz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4F5A9B">
        <w:rPr>
          <w:rFonts w:ascii="Times New Roman" w:hAnsi="Times New Roman" w:cs="Times New Roman"/>
          <w:sz w:val="24"/>
          <w:szCs w:val="24"/>
        </w:rPr>
        <w:t xml:space="preserve"> 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4F5A9B">
        <w:rPr>
          <w:rFonts w:ascii="Times New Roman" w:hAnsi="Times New Roman" w:cs="Times New Roman"/>
          <w:sz w:val="24"/>
          <w:szCs w:val="24"/>
        </w:rPr>
        <w:t xml:space="preserve"> planit 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4F5A9B">
        <w:rPr>
          <w:rFonts w:ascii="Times New Roman" w:hAnsi="Times New Roman" w:cs="Times New Roman"/>
          <w:sz w:val="24"/>
          <w:szCs w:val="24"/>
        </w:rPr>
        <w:t xml:space="preserve"> pun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4F5A9B">
        <w:rPr>
          <w:rFonts w:ascii="Times New Roman" w:hAnsi="Times New Roman" w:cs="Times New Roman"/>
          <w:sz w:val="24"/>
          <w:szCs w:val="24"/>
        </w:rPr>
        <w:t>s.</w:t>
      </w:r>
    </w:p>
    <w:p w:rsidR="00EB579D" w:rsidRDefault="00EB579D" w:rsidP="00DC0B0A">
      <w:pPr>
        <w:rPr>
          <w:rFonts w:ascii="Times New Roman" w:hAnsi="Times New Roman" w:cs="Times New Roman"/>
          <w:b/>
          <w:sz w:val="24"/>
          <w:szCs w:val="24"/>
        </w:rPr>
      </w:pPr>
    </w:p>
    <w:p w:rsidR="00DC0B0A" w:rsidRDefault="007F4706" w:rsidP="00DC0B0A">
      <w:pPr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b/>
          <w:sz w:val="24"/>
          <w:szCs w:val="24"/>
        </w:rPr>
        <w:t xml:space="preserve">Smajl Latifi, </w:t>
      </w:r>
      <w:r w:rsidRPr="006073EC">
        <w:rPr>
          <w:rFonts w:ascii="Times New Roman" w:hAnsi="Times New Roman" w:cs="Times New Roman"/>
          <w:i/>
          <w:sz w:val="24"/>
          <w:szCs w:val="24"/>
        </w:rPr>
        <w:t>kryetar i komun</w:t>
      </w:r>
      <w:r w:rsidR="00541971" w:rsidRPr="006073EC">
        <w:rPr>
          <w:rFonts w:ascii="Times New Roman" w:hAnsi="Times New Roman" w:cs="Times New Roman"/>
          <w:i/>
          <w:sz w:val="24"/>
          <w:szCs w:val="24"/>
        </w:rPr>
        <w:t>ë</w:t>
      </w:r>
      <w:r w:rsidRPr="006073EC">
        <w:rPr>
          <w:rFonts w:ascii="Times New Roman" w:hAnsi="Times New Roman" w:cs="Times New Roman"/>
          <w:i/>
          <w:sz w:val="24"/>
          <w:szCs w:val="24"/>
        </w:rPr>
        <w:t>s s</w:t>
      </w:r>
      <w:r w:rsidR="00541971" w:rsidRPr="006073EC">
        <w:rPr>
          <w:rFonts w:ascii="Times New Roman" w:hAnsi="Times New Roman" w:cs="Times New Roman"/>
          <w:i/>
          <w:sz w:val="24"/>
          <w:szCs w:val="24"/>
        </w:rPr>
        <w:t>ë</w:t>
      </w:r>
      <w:r w:rsidRPr="006073EC">
        <w:rPr>
          <w:rFonts w:ascii="Times New Roman" w:hAnsi="Times New Roman" w:cs="Times New Roman"/>
          <w:i/>
          <w:sz w:val="24"/>
          <w:szCs w:val="24"/>
        </w:rPr>
        <w:t xml:space="preserve"> Rahoveci</w:t>
      </w:r>
      <w:r w:rsidRPr="006073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73EC">
        <w:rPr>
          <w:rFonts w:ascii="Times New Roman" w:hAnsi="Times New Roman" w:cs="Times New Roman"/>
          <w:sz w:val="24"/>
          <w:szCs w:val="24"/>
        </w:rPr>
        <w:t xml:space="preserve">Përshëndetje për të </w:t>
      </w:r>
      <w:r w:rsidR="00DC0B0A">
        <w:rPr>
          <w:rFonts w:ascii="Times New Roman" w:hAnsi="Times New Roman" w:cs="Times New Roman"/>
          <w:sz w:val="24"/>
          <w:szCs w:val="24"/>
        </w:rPr>
        <w:t>gjithë të pranishmit.</w:t>
      </w:r>
      <w:r w:rsidR="00F9301C">
        <w:rPr>
          <w:rFonts w:ascii="Times New Roman" w:hAnsi="Times New Roman" w:cs="Times New Roman"/>
          <w:sz w:val="24"/>
          <w:szCs w:val="24"/>
        </w:rPr>
        <w:t xml:space="preserve"> </w:t>
      </w:r>
      <w:r w:rsidR="00DC0B0A">
        <w:rPr>
          <w:rFonts w:ascii="Times New Roman" w:hAnsi="Times New Roman" w:cs="Times New Roman"/>
          <w:sz w:val="24"/>
          <w:szCs w:val="24"/>
        </w:rPr>
        <w:t>Fillimisht ju uroj nj</w:t>
      </w:r>
      <w:r w:rsidR="00B720F4">
        <w:rPr>
          <w:rFonts w:ascii="Times New Roman" w:hAnsi="Times New Roman" w:cs="Times New Roman"/>
          <w:sz w:val="24"/>
          <w:szCs w:val="24"/>
        </w:rPr>
        <w:t>ë</w:t>
      </w:r>
      <w:r w:rsidR="00DC0B0A">
        <w:rPr>
          <w:rFonts w:ascii="Times New Roman" w:hAnsi="Times New Roman" w:cs="Times New Roman"/>
          <w:sz w:val="24"/>
          <w:szCs w:val="24"/>
        </w:rPr>
        <w:t xml:space="preserve"> vit t</w:t>
      </w:r>
      <w:r w:rsidR="00B720F4">
        <w:rPr>
          <w:rFonts w:ascii="Times New Roman" w:hAnsi="Times New Roman" w:cs="Times New Roman"/>
          <w:sz w:val="24"/>
          <w:szCs w:val="24"/>
        </w:rPr>
        <w:t>ë</w:t>
      </w:r>
      <w:r w:rsidR="00DC0B0A">
        <w:rPr>
          <w:rFonts w:ascii="Times New Roman" w:hAnsi="Times New Roman" w:cs="Times New Roman"/>
          <w:sz w:val="24"/>
          <w:szCs w:val="24"/>
        </w:rPr>
        <w:t xml:space="preserve"> mbar</w:t>
      </w:r>
      <w:r w:rsidR="00B720F4">
        <w:rPr>
          <w:rFonts w:ascii="Times New Roman" w:hAnsi="Times New Roman" w:cs="Times New Roman"/>
          <w:sz w:val="24"/>
          <w:szCs w:val="24"/>
        </w:rPr>
        <w:t>ë</w:t>
      </w:r>
      <w:r w:rsidR="00DC0B0A">
        <w:rPr>
          <w:rFonts w:ascii="Times New Roman" w:hAnsi="Times New Roman" w:cs="Times New Roman"/>
          <w:sz w:val="24"/>
          <w:szCs w:val="24"/>
        </w:rPr>
        <w:t xml:space="preserve"> e suksessh</w:t>
      </w:r>
      <w:r w:rsidR="00B720F4">
        <w:rPr>
          <w:rFonts w:ascii="Times New Roman" w:hAnsi="Times New Roman" w:cs="Times New Roman"/>
          <w:sz w:val="24"/>
          <w:szCs w:val="24"/>
        </w:rPr>
        <w:t>ë</w:t>
      </w:r>
      <w:r w:rsidR="00DC0B0A">
        <w:rPr>
          <w:rFonts w:ascii="Times New Roman" w:hAnsi="Times New Roman" w:cs="Times New Roman"/>
          <w:sz w:val="24"/>
          <w:szCs w:val="24"/>
        </w:rPr>
        <w:t>m e m</w:t>
      </w:r>
      <w:r w:rsidR="00B720F4">
        <w:rPr>
          <w:rFonts w:ascii="Times New Roman" w:hAnsi="Times New Roman" w:cs="Times New Roman"/>
          <w:sz w:val="24"/>
          <w:szCs w:val="24"/>
        </w:rPr>
        <w:t>ë</w:t>
      </w:r>
      <w:r w:rsidR="00DC0B0A">
        <w:rPr>
          <w:rFonts w:ascii="Times New Roman" w:hAnsi="Times New Roman" w:cs="Times New Roman"/>
          <w:sz w:val="24"/>
          <w:szCs w:val="24"/>
        </w:rPr>
        <w:t xml:space="preserve"> shum</w:t>
      </w:r>
      <w:r w:rsidR="00B720F4">
        <w:rPr>
          <w:rFonts w:ascii="Times New Roman" w:hAnsi="Times New Roman" w:cs="Times New Roman"/>
          <w:sz w:val="24"/>
          <w:szCs w:val="24"/>
        </w:rPr>
        <w:t>ë</w:t>
      </w:r>
      <w:r w:rsidR="00DC0B0A">
        <w:rPr>
          <w:rFonts w:ascii="Times New Roman" w:hAnsi="Times New Roman" w:cs="Times New Roman"/>
          <w:sz w:val="24"/>
          <w:szCs w:val="24"/>
        </w:rPr>
        <w:t xml:space="preserve"> arritje p</w:t>
      </w:r>
      <w:r w:rsidR="00B720F4">
        <w:rPr>
          <w:rFonts w:ascii="Times New Roman" w:hAnsi="Times New Roman" w:cs="Times New Roman"/>
          <w:sz w:val="24"/>
          <w:szCs w:val="24"/>
        </w:rPr>
        <w:t>ë</w:t>
      </w:r>
      <w:r w:rsidR="00EB579D">
        <w:rPr>
          <w:rFonts w:ascii="Times New Roman" w:hAnsi="Times New Roman" w:cs="Times New Roman"/>
          <w:sz w:val="24"/>
          <w:szCs w:val="24"/>
        </w:rPr>
        <w:t>r vitin 2023</w:t>
      </w:r>
      <w:r w:rsidR="00DC0B0A">
        <w:rPr>
          <w:rFonts w:ascii="Times New Roman" w:hAnsi="Times New Roman" w:cs="Times New Roman"/>
          <w:sz w:val="24"/>
          <w:szCs w:val="24"/>
        </w:rPr>
        <w:t>.</w:t>
      </w:r>
      <w:r w:rsidR="00E05FBD">
        <w:rPr>
          <w:rFonts w:ascii="Times New Roman" w:hAnsi="Times New Roman" w:cs="Times New Roman"/>
          <w:sz w:val="24"/>
          <w:szCs w:val="24"/>
        </w:rPr>
        <w:t xml:space="preserve"> Ju jemi mir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E05FBD">
        <w:rPr>
          <w:rFonts w:ascii="Times New Roman" w:hAnsi="Times New Roman" w:cs="Times New Roman"/>
          <w:sz w:val="24"/>
          <w:szCs w:val="24"/>
        </w:rPr>
        <w:t>njoh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E05FBD">
        <w:rPr>
          <w:rFonts w:ascii="Times New Roman" w:hAnsi="Times New Roman" w:cs="Times New Roman"/>
          <w:sz w:val="24"/>
          <w:szCs w:val="24"/>
        </w:rPr>
        <w:t>s p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E05FBD">
        <w:rPr>
          <w:rFonts w:ascii="Times New Roman" w:hAnsi="Times New Roman" w:cs="Times New Roman"/>
          <w:sz w:val="24"/>
          <w:szCs w:val="24"/>
        </w:rPr>
        <w:t>r pun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E05FBD">
        <w:rPr>
          <w:rFonts w:ascii="Times New Roman" w:hAnsi="Times New Roman" w:cs="Times New Roman"/>
          <w:sz w:val="24"/>
          <w:szCs w:val="24"/>
        </w:rPr>
        <w:t>n e juaj si dhe angazhimin q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E05FBD">
        <w:rPr>
          <w:rFonts w:ascii="Times New Roman" w:hAnsi="Times New Roman" w:cs="Times New Roman"/>
          <w:sz w:val="24"/>
          <w:szCs w:val="24"/>
        </w:rPr>
        <w:t xml:space="preserve"> e tregoni qdo dit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E05FBD">
        <w:rPr>
          <w:rFonts w:ascii="Times New Roman" w:hAnsi="Times New Roman" w:cs="Times New Roman"/>
          <w:sz w:val="24"/>
          <w:szCs w:val="24"/>
        </w:rPr>
        <w:t>,si: mjek, pun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E05FBD">
        <w:rPr>
          <w:rFonts w:ascii="Times New Roman" w:hAnsi="Times New Roman" w:cs="Times New Roman"/>
          <w:sz w:val="24"/>
          <w:szCs w:val="24"/>
        </w:rPr>
        <w:t>tor teknik, pediat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 w:rsidR="00E05FBD">
        <w:rPr>
          <w:rFonts w:ascii="Times New Roman" w:hAnsi="Times New Roman" w:cs="Times New Roman"/>
          <w:sz w:val="24"/>
          <w:szCs w:val="24"/>
        </w:rPr>
        <w:t>r, Radiolog, mamograf.</w:t>
      </w:r>
    </w:p>
    <w:p w:rsidR="000E3D1A" w:rsidRDefault="000E3D1A" w:rsidP="00DC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Gjendja aktuale n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QKMF na interson qdo dit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raporteve.</w:t>
      </w:r>
    </w:p>
    <w:p w:rsidR="000E3D1A" w:rsidRDefault="000E3D1A" w:rsidP="00DC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Pyetje:A po funksionon Rentgeni?</w:t>
      </w:r>
    </w:p>
    <w:p w:rsidR="000E3D1A" w:rsidRDefault="00B801AA" w:rsidP="00DC0B0A">
      <w:pPr>
        <w:rPr>
          <w:rFonts w:ascii="Times New Roman" w:hAnsi="Times New Roman" w:cs="Times New Roman"/>
          <w:sz w:val="24"/>
          <w:szCs w:val="24"/>
        </w:rPr>
      </w:pPr>
      <w:r w:rsidRPr="00B801AA">
        <w:rPr>
          <w:rFonts w:ascii="Times New Roman" w:hAnsi="Times New Roman" w:cs="Times New Roman"/>
          <w:b/>
        </w:rPr>
        <w:t>Elbunit Kryeziu</w:t>
      </w:r>
      <w:r w:rsidRPr="00B801AA">
        <w:rPr>
          <w:rFonts w:ascii="Times New Roman" w:hAnsi="Times New Roman" w:cs="Times New Roman"/>
          <w:i/>
          <w:sz w:val="24"/>
          <w:szCs w:val="24"/>
        </w:rPr>
        <w:t>, u.d Drejtori i QKMF-së</w:t>
      </w:r>
      <w:r w:rsidR="000E3D1A">
        <w:rPr>
          <w:rFonts w:ascii="Times New Roman" w:hAnsi="Times New Roman" w:cs="Times New Roman"/>
          <w:sz w:val="24"/>
          <w:szCs w:val="24"/>
        </w:rPr>
        <w:t>: Po.</w:t>
      </w:r>
    </w:p>
    <w:p w:rsidR="000E3D1A" w:rsidRDefault="000E3D1A" w:rsidP="00DC0B0A">
      <w:pPr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b/>
          <w:sz w:val="24"/>
          <w:szCs w:val="24"/>
        </w:rPr>
        <w:t xml:space="preserve">Smajl Latifi, </w:t>
      </w:r>
      <w:r w:rsidRPr="006073EC">
        <w:rPr>
          <w:rFonts w:ascii="Times New Roman" w:hAnsi="Times New Roman" w:cs="Times New Roman"/>
          <w:i/>
          <w:sz w:val="24"/>
          <w:szCs w:val="24"/>
        </w:rPr>
        <w:t>kryetar i komunës së Rahoveci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E3D1A">
        <w:rPr>
          <w:rFonts w:ascii="Times New Roman" w:hAnsi="Times New Roman" w:cs="Times New Roman"/>
        </w:rPr>
        <w:t>Ti mir</w:t>
      </w:r>
      <w:r w:rsidR="00B801AA">
        <w:rPr>
          <w:rFonts w:ascii="Times New Roman" w:hAnsi="Times New Roman" w:cs="Times New Roman"/>
        </w:rPr>
        <w:t>ë</w:t>
      </w:r>
      <w:r w:rsidRPr="000E3D1A">
        <w:rPr>
          <w:rFonts w:ascii="Times New Roman" w:hAnsi="Times New Roman" w:cs="Times New Roman"/>
        </w:rPr>
        <w:t>mbani dhe ruani pajisjet mjek</w:t>
      </w:r>
      <w:r w:rsidR="00B801AA">
        <w:rPr>
          <w:rFonts w:ascii="Times New Roman" w:hAnsi="Times New Roman" w:cs="Times New Roman"/>
        </w:rPr>
        <w:t>ë</w:t>
      </w:r>
      <w:r w:rsidRPr="000E3D1A">
        <w:rPr>
          <w:rFonts w:ascii="Times New Roman" w:hAnsi="Times New Roman" w:cs="Times New Roman"/>
        </w:rPr>
        <w:t>sore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D1A" w:rsidRDefault="000E3D1A" w:rsidP="00DC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Pyetje: Mamografi a 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801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funksional?</w:t>
      </w:r>
    </w:p>
    <w:p w:rsidR="00E05FBD" w:rsidRPr="00B801AA" w:rsidRDefault="00B801AA" w:rsidP="00B801AA">
      <w:pPr>
        <w:rPr>
          <w:rFonts w:ascii="Times New Roman" w:hAnsi="Times New Roman" w:cs="Times New Roman"/>
          <w:i/>
          <w:sz w:val="24"/>
          <w:szCs w:val="24"/>
        </w:rPr>
      </w:pPr>
      <w:r w:rsidRPr="00B801AA">
        <w:rPr>
          <w:rFonts w:ascii="Times New Roman" w:hAnsi="Times New Roman" w:cs="Times New Roman"/>
          <w:b/>
        </w:rPr>
        <w:t>Elbunit Kryeziu</w:t>
      </w:r>
      <w:r w:rsidRPr="00B801AA">
        <w:rPr>
          <w:rFonts w:ascii="Times New Roman" w:hAnsi="Times New Roman" w:cs="Times New Roman"/>
          <w:i/>
          <w:sz w:val="24"/>
          <w:szCs w:val="24"/>
        </w:rPr>
        <w:t>, u.d Drejtori i QKMF-së</w:t>
      </w:r>
      <w:r w:rsidR="000E3D1A" w:rsidRPr="00B801AA">
        <w:rPr>
          <w:rFonts w:ascii="Times New Roman" w:hAnsi="Times New Roman" w:cs="Times New Roman"/>
          <w:i/>
          <w:sz w:val="24"/>
          <w:szCs w:val="24"/>
        </w:rPr>
        <w:t>: Po.</w:t>
      </w:r>
    </w:p>
    <w:p w:rsidR="000E3D1A" w:rsidRDefault="000E3D1A" w:rsidP="00DC0B0A">
      <w:pPr>
        <w:rPr>
          <w:rFonts w:ascii="Times New Roman" w:hAnsi="Times New Roman" w:cs="Times New Roman"/>
          <w:sz w:val="24"/>
          <w:szCs w:val="24"/>
        </w:rPr>
      </w:pPr>
    </w:p>
    <w:p w:rsidR="000E3D1A" w:rsidRDefault="000E3D1A" w:rsidP="00DC0B0A">
      <w:pPr>
        <w:rPr>
          <w:rFonts w:ascii="Times New Roman" w:hAnsi="Times New Roman" w:cs="Times New Roman"/>
          <w:sz w:val="24"/>
          <w:szCs w:val="24"/>
        </w:rPr>
      </w:pPr>
    </w:p>
    <w:p w:rsidR="000E3D1A" w:rsidRDefault="000E3D1A" w:rsidP="00DC0B0A">
      <w:pPr>
        <w:rPr>
          <w:rFonts w:ascii="Times New Roman" w:hAnsi="Times New Roman" w:cs="Times New Roman"/>
        </w:rPr>
      </w:pPr>
      <w:r w:rsidRPr="006073EC">
        <w:rPr>
          <w:rFonts w:ascii="Times New Roman" w:hAnsi="Times New Roman" w:cs="Times New Roman"/>
          <w:b/>
          <w:sz w:val="24"/>
          <w:szCs w:val="24"/>
        </w:rPr>
        <w:t xml:space="preserve">Smajl Latifi, </w:t>
      </w:r>
      <w:r w:rsidRPr="006073EC">
        <w:rPr>
          <w:rFonts w:ascii="Times New Roman" w:hAnsi="Times New Roman" w:cs="Times New Roman"/>
          <w:i/>
          <w:sz w:val="24"/>
          <w:szCs w:val="24"/>
        </w:rPr>
        <w:t>kryetar i komunës së Rahoveci</w:t>
      </w:r>
      <w:r>
        <w:rPr>
          <w:rFonts w:ascii="Times New Roman" w:hAnsi="Times New Roman" w:cs="Times New Roman"/>
          <w:i/>
          <w:sz w:val="24"/>
          <w:szCs w:val="24"/>
        </w:rPr>
        <w:t xml:space="preserve">t: </w:t>
      </w:r>
      <w:r w:rsidRPr="000E3D1A">
        <w:rPr>
          <w:rFonts w:ascii="Times New Roman" w:hAnsi="Times New Roman" w:cs="Times New Roman"/>
        </w:rPr>
        <w:t>Gjendja n</w:t>
      </w:r>
      <w:r w:rsidR="00B801AA">
        <w:rPr>
          <w:rFonts w:ascii="Times New Roman" w:hAnsi="Times New Roman" w:cs="Times New Roman"/>
        </w:rPr>
        <w:t>ë</w:t>
      </w:r>
      <w:r w:rsidRPr="000E3D1A">
        <w:rPr>
          <w:rFonts w:ascii="Times New Roman" w:hAnsi="Times New Roman" w:cs="Times New Roman"/>
        </w:rPr>
        <w:t xml:space="preserve"> maternitet-</w:t>
      </w:r>
      <w:r>
        <w:rPr>
          <w:rFonts w:ascii="Times New Roman" w:hAnsi="Times New Roman" w:cs="Times New Roman"/>
        </w:rPr>
        <w:t>Po ju jap nj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lajm q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k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t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vit p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r qdo lindje  subvencionimi 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sht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400 euro.</w:t>
      </w:r>
    </w:p>
    <w:p w:rsidR="000E3D1A" w:rsidRDefault="000E3D1A" w:rsidP="00DC0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Pyetje:Si q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ndron gjendja me laborator?</w:t>
      </w:r>
    </w:p>
    <w:p w:rsidR="000E3D1A" w:rsidRDefault="00B801AA" w:rsidP="000E3D1A">
      <w:pPr>
        <w:rPr>
          <w:rFonts w:ascii="Times New Roman" w:hAnsi="Times New Roman" w:cs="Times New Roman"/>
          <w:sz w:val="24"/>
          <w:szCs w:val="24"/>
        </w:rPr>
      </w:pPr>
      <w:r w:rsidRPr="00B801AA">
        <w:rPr>
          <w:rFonts w:ascii="Times New Roman" w:hAnsi="Times New Roman" w:cs="Times New Roman"/>
          <w:b/>
        </w:rPr>
        <w:t>Elbunit Kryeziu</w:t>
      </w:r>
      <w:r w:rsidRPr="00B801AA">
        <w:rPr>
          <w:rFonts w:ascii="Times New Roman" w:hAnsi="Times New Roman" w:cs="Times New Roman"/>
          <w:i/>
          <w:sz w:val="24"/>
          <w:szCs w:val="24"/>
        </w:rPr>
        <w:t>, u.d Drejtori i QKMF-së</w:t>
      </w:r>
      <w:r w:rsidR="000E3D1A">
        <w:rPr>
          <w:rFonts w:ascii="Times New Roman" w:hAnsi="Times New Roman" w:cs="Times New Roman"/>
          <w:sz w:val="24"/>
          <w:szCs w:val="24"/>
        </w:rPr>
        <w:t>: 5 dit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0E3D1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0E3D1A">
        <w:rPr>
          <w:rFonts w:ascii="Times New Roman" w:hAnsi="Times New Roman" w:cs="Times New Roman"/>
          <w:sz w:val="24"/>
          <w:szCs w:val="24"/>
        </w:rPr>
        <w:t xml:space="preserve"> jav</w:t>
      </w:r>
      <w:r>
        <w:rPr>
          <w:rFonts w:ascii="Times New Roman" w:hAnsi="Times New Roman" w:cs="Times New Roman"/>
          <w:sz w:val="24"/>
          <w:szCs w:val="24"/>
        </w:rPr>
        <w:t>ë</w:t>
      </w:r>
      <w:r w:rsidR="000E3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ë</w:t>
      </w:r>
      <w:r w:rsidR="000E3D1A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0E3D1A">
        <w:rPr>
          <w:rFonts w:ascii="Times New Roman" w:hAnsi="Times New Roman" w:cs="Times New Roman"/>
          <w:sz w:val="24"/>
          <w:szCs w:val="24"/>
        </w:rPr>
        <w:t xml:space="preserve"> </w:t>
      </w:r>
      <w:r w:rsidR="003E001A">
        <w:rPr>
          <w:rFonts w:ascii="Times New Roman" w:hAnsi="Times New Roman" w:cs="Times New Roman"/>
          <w:sz w:val="24"/>
          <w:szCs w:val="24"/>
        </w:rPr>
        <w:t>funksional.</w:t>
      </w:r>
    </w:p>
    <w:p w:rsidR="003E001A" w:rsidRDefault="003E001A" w:rsidP="000E3D1A">
      <w:pPr>
        <w:rPr>
          <w:rFonts w:ascii="Times New Roman" w:hAnsi="Times New Roman" w:cs="Times New Roman"/>
          <w:i/>
          <w:sz w:val="24"/>
          <w:szCs w:val="24"/>
        </w:rPr>
      </w:pPr>
      <w:r w:rsidRPr="006073EC">
        <w:rPr>
          <w:rFonts w:ascii="Times New Roman" w:hAnsi="Times New Roman" w:cs="Times New Roman"/>
          <w:b/>
          <w:sz w:val="24"/>
          <w:szCs w:val="24"/>
        </w:rPr>
        <w:t xml:space="preserve">Smajl Latifi, </w:t>
      </w:r>
      <w:r w:rsidRPr="006073EC">
        <w:rPr>
          <w:rFonts w:ascii="Times New Roman" w:hAnsi="Times New Roman" w:cs="Times New Roman"/>
          <w:i/>
          <w:sz w:val="24"/>
          <w:szCs w:val="24"/>
        </w:rPr>
        <w:t>kryetar i komunës së Rahoveci</w:t>
      </w:r>
      <w:r>
        <w:rPr>
          <w:rFonts w:ascii="Times New Roman" w:hAnsi="Times New Roman" w:cs="Times New Roman"/>
          <w:i/>
          <w:sz w:val="24"/>
          <w:szCs w:val="24"/>
        </w:rPr>
        <w:t xml:space="preserve">t: </w:t>
      </w:r>
      <w:r w:rsidRPr="003E001A">
        <w:rPr>
          <w:rFonts w:ascii="Times New Roman" w:hAnsi="Times New Roman" w:cs="Times New Roman"/>
        </w:rPr>
        <w:t>Vaksinimi anticovid si po shkon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3E001A" w:rsidRPr="003E001A" w:rsidRDefault="003E001A" w:rsidP="003E001A">
      <w:pPr>
        <w:rPr>
          <w:rFonts w:ascii="Times New Roman" w:hAnsi="Times New Roman" w:cs="Times New Roman"/>
        </w:rPr>
      </w:pPr>
      <w:r w:rsidRPr="003E001A">
        <w:rPr>
          <w:rFonts w:ascii="Times New Roman" w:hAnsi="Times New Roman" w:cs="Times New Roman"/>
        </w:rPr>
        <w:t>Vaksimin kund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>r gripit-t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kemi nj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raport sa vaksina jan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dh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>n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>!</w:t>
      </w:r>
    </w:p>
    <w:p w:rsidR="003E001A" w:rsidRDefault="00B801AA" w:rsidP="003E001A">
      <w:pPr>
        <w:rPr>
          <w:rFonts w:ascii="Times New Roman" w:hAnsi="Times New Roman" w:cs="Times New Roman"/>
          <w:sz w:val="24"/>
          <w:szCs w:val="24"/>
        </w:rPr>
      </w:pPr>
      <w:r w:rsidRPr="00B801AA">
        <w:rPr>
          <w:rFonts w:ascii="Times New Roman" w:hAnsi="Times New Roman" w:cs="Times New Roman"/>
          <w:b/>
        </w:rPr>
        <w:t>Elbunit Kryeziu</w:t>
      </w:r>
      <w:r w:rsidRPr="00B801AA">
        <w:rPr>
          <w:rFonts w:ascii="Times New Roman" w:hAnsi="Times New Roman" w:cs="Times New Roman"/>
          <w:i/>
          <w:sz w:val="24"/>
          <w:szCs w:val="24"/>
        </w:rPr>
        <w:t>, u.d Drejtori i QKMF-së</w:t>
      </w:r>
      <w:r w:rsidR="003E001A">
        <w:rPr>
          <w:rFonts w:ascii="Times New Roman" w:hAnsi="Times New Roman" w:cs="Times New Roman"/>
          <w:sz w:val="24"/>
          <w:szCs w:val="24"/>
        </w:rPr>
        <w:t>:Vaksinimi antikovid po vazhdon.</w:t>
      </w:r>
    </w:p>
    <w:p w:rsidR="003E001A" w:rsidRDefault="003E001A" w:rsidP="003E001A">
      <w:pPr>
        <w:rPr>
          <w:rFonts w:ascii="Times New Roman" w:hAnsi="Times New Roman" w:cs="Times New Roman"/>
        </w:rPr>
      </w:pPr>
      <w:r w:rsidRPr="006073EC">
        <w:rPr>
          <w:rFonts w:ascii="Times New Roman" w:hAnsi="Times New Roman" w:cs="Times New Roman"/>
          <w:b/>
          <w:sz w:val="24"/>
          <w:szCs w:val="24"/>
        </w:rPr>
        <w:t xml:space="preserve">Smajl Latifi, </w:t>
      </w:r>
      <w:r w:rsidRPr="006073EC">
        <w:rPr>
          <w:rFonts w:ascii="Times New Roman" w:hAnsi="Times New Roman" w:cs="Times New Roman"/>
          <w:i/>
          <w:sz w:val="24"/>
          <w:szCs w:val="24"/>
        </w:rPr>
        <w:t>kryetar i komunës së Rahoveci</w:t>
      </w:r>
      <w:r>
        <w:rPr>
          <w:rFonts w:ascii="Times New Roman" w:hAnsi="Times New Roman" w:cs="Times New Roman"/>
          <w:i/>
          <w:sz w:val="24"/>
          <w:szCs w:val="24"/>
        </w:rPr>
        <w:t xml:space="preserve">t: </w:t>
      </w:r>
      <w:r w:rsidRPr="003E001A">
        <w:rPr>
          <w:rFonts w:ascii="Times New Roman" w:hAnsi="Times New Roman" w:cs="Times New Roman"/>
        </w:rPr>
        <w:t>K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>t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vit vizitat mjek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>sore n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shkolla t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vazhdojn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prap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2 (dy) her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n</w:t>
      </w:r>
      <w:r w:rsidR="00B801AA">
        <w:rPr>
          <w:rFonts w:ascii="Times New Roman" w:hAnsi="Times New Roman" w:cs="Times New Roman"/>
        </w:rPr>
        <w:t>ë</w:t>
      </w:r>
      <w:r w:rsidRPr="003E001A">
        <w:rPr>
          <w:rFonts w:ascii="Times New Roman" w:hAnsi="Times New Roman" w:cs="Times New Roman"/>
        </w:rPr>
        <w:t xml:space="preserve"> vit.</w:t>
      </w:r>
    </w:p>
    <w:p w:rsidR="003E001A" w:rsidRDefault="003E001A" w:rsidP="003E0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Kujdestaria n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barnatore 24 or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nuk po respektohet.</w:t>
      </w:r>
    </w:p>
    <w:p w:rsidR="003E001A" w:rsidRPr="003E001A" w:rsidRDefault="00CA4DC9" w:rsidP="003E0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Reparti i Hemodializ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s- Jemi n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rpjekje t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hapjes s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repartit, poashtu edhe</w:t>
      </w:r>
      <w:r w:rsidR="00931151">
        <w:rPr>
          <w:rFonts w:ascii="Times New Roman" w:hAnsi="Times New Roman" w:cs="Times New Roman"/>
        </w:rPr>
        <w:t xml:space="preserve"> nga Ministria e Sh</w:t>
      </w:r>
      <w:r w:rsidR="00B801AA">
        <w:rPr>
          <w:rFonts w:ascii="Times New Roman" w:hAnsi="Times New Roman" w:cs="Times New Roman"/>
        </w:rPr>
        <w:t>ë</w:t>
      </w:r>
      <w:r w:rsidR="00931151">
        <w:rPr>
          <w:rFonts w:ascii="Times New Roman" w:hAnsi="Times New Roman" w:cs="Times New Roman"/>
        </w:rPr>
        <w:t>ndet</w:t>
      </w:r>
      <w:r w:rsidR="00B801AA">
        <w:rPr>
          <w:rFonts w:ascii="Times New Roman" w:hAnsi="Times New Roman" w:cs="Times New Roman"/>
        </w:rPr>
        <w:t>ë</w:t>
      </w:r>
      <w:r w:rsidR="00931151">
        <w:rPr>
          <w:rFonts w:ascii="Times New Roman" w:hAnsi="Times New Roman" w:cs="Times New Roman"/>
        </w:rPr>
        <w:t>sis</w:t>
      </w:r>
      <w:r w:rsidR="00B801AA">
        <w:rPr>
          <w:rFonts w:ascii="Times New Roman" w:hAnsi="Times New Roman" w:cs="Times New Roman"/>
        </w:rPr>
        <w:t>ë</w:t>
      </w:r>
      <w:r w:rsidR="00931151">
        <w:rPr>
          <w:rFonts w:ascii="Times New Roman" w:hAnsi="Times New Roman" w:cs="Times New Roman"/>
        </w:rPr>
        <w:t xml:space="preserve"> ka nj</w:t>
      </w:r>
      <w:r w:rsidR="00B801AA">
        <w:rPr>
          <w:rFonts w:ascii="Times New Roman" w:hAnsi="Times New Roman" w:cs="Times New Roman"/>
        </w:rPr>
        <w:t>ë</w:t>
      </w:r>
      <w:r w:rsidR="00931151">
        <w:rPr>
          <w:rFonts w:ascii="Times New Roman" w:hAnsi="Times New Roman" w:cs="Times New Roman"/>
        </w:rPr>
        <w:t xml:space="preserve"> p</w:t>
      </w:r>
      <w:r w:rsidR="00B801AA">
        <w:rPr>
          <w:rFonts w:ascii="Times New Roman" w:hAnsi="Times New Roman" w:cs="Times New Roman"/>
        </w:rPr>
        <w:t>ë</w:t>
      </w:r>
      <w:r w:rsidR="00931151">
        <w:rPr>
          <w:rFonts w:ascii="Times New Roman" w:hAnsi="Times New Roman" w:cs="Times New Roman"/>
        </w:rPr>
        <w:t>rpjekje.</w:t>
      </w:r>
    </w:p>
    <w:p w:rsidR="003E001A" w:rsidRDefault="00931151" w:rsidP="003E001A">
      <w:pPr>
        <w:rPr>
          <w:rFonts w:ascii="Times New Roman" w:hAnsi="Times New Roman" w:cs="Times New Roman"/>
        </w:rPr>
      </w:pPr>
      <w:r w:rsidRPr="00B80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01AA" w:rsidRPr="00B801AA">
        <w:rPr>
          <w:rFonts w:ascii="Times New Roman" w:hAnsi="Times New Roman" w:cs="Times New Roman"/>
          <w:b/>
        </w:rPr>
        <w:t>Elbunit Kryeziu</w:t>
      </w:r>
      <w:r w:rsidR="00B801AA" w:rsidRPr="00B801AA">
        <w:rPr>
          <w:rFonts w:ascii="Times New Roman" w:hAnsi="Times New Roman" w:cs="Times New Roman"/>
          <w:i/>
          <w:sz w:val="24"/>
          <w:szCs w:val="24"/>
        </w:rPr>
        <w:t>, u.d Drejtori i QKMF-së</w:t>
      </w:r>
      <w:r>
        <w:rPr>
          <w:rFonts w:ascii="Times New Roman" w:hAnsi="Times New Roman" w:cs="Times New Roman"/>
        </w:rPr>
        <w:t>: T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c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shtja e infuzioneve-mund t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jepen vet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m n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raste emergjente sipas Udh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zimit Administrativ p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ndalesat e infuzioneve p</w:t>
      </w:r>
      <w:r w:rsidR="00B801A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aty ku nuk parashihen.</w:t>
      </w:r>
    </w:p>
    <w:p w:rsidR="00470093" w:rsidRDefault="00470093" w:rsidP="00DC0B0A">
      <w:r>
        <w:rPr>
          <w:rFonts w:ascii="Times New Roman" w:hAnsi="Times New Roman" w:cs="Times New Roman"/>
        </w:rPr>
        <w:t>Lajmi</w:t>
      </w:r>
      <w:r w:rsidR="006B12FE">
        <w:rPr>
          <w:rFonts w:ascii="Times New Roman" w:hAnsi="Times New Roman" w:cs="Times New Roman"/>
        </w:rPr>
        <w:t>n e</w:t>
      </w:r>
      <w:r>
        <w:rPr>
          <w:rFonts w:ascii="Times New Roman" w:hAnsi="Times New Roman" w:cs="Times New Roman"/>
        </w:rPr>
        <w:t xml:space="preserve"> takimit</w:t>
      </w:r>
      <w:r w:rsidR="00037593">
        <w:rPr>
          <w:rFonts w:ascii="Times New Roman" w:hAnsi="Times New Roman" w:cs="Times New Roman"/>
        </w:rPr>
        <w:t xml:space="preserve"> t</w:t>
      </w:r>
      <w:r w:rsidR="00FA344A">
        <w:rPr>
          <w:rFonts w:ascii="Times New Roman" w:hAnsi="Times New Roman" w:cs="Times New Roman"/>
        </w:rPr>
        <w:t>ë</w:t>
      </w:r>
      <w:r w:rsidR="00037593">
        <w:rPr>
          <w:rFonts w:ascii="Times New Roman" w:hAnsi="Times New Roman" w:cs="Times New Roman"/>
        </w:rPr>
        <w:t xml:space="preserve"> </w:t>
      </w:r>
      <w:r w:rsidR="00FA344A">
        <w:rPr>
          <w:rFonts w:ascii="Times New Roman" w:hAnsi="Times New Roman" w:cs="Times New Roman"/>
        </w:rPr>
        <w:t>kryetari me punonjësit shëndetësor mund ta gjeni në këtë vegëz:</w:t>
      </w:r>
      <w:r w:rsidR="00FA344A" w:rsidRPr="00FA344A">
        <w:t xml:space="preserve"> </w:t>
      </w:r>
    </w:p>
    <w:p w:rsidR="000E3D1A" w:rsidRPr="00470093" w:rsidRDefault="00FA344A" w:rsidP="00DC0B0A">
      <w:r w:rsidRPr="00FA344A">
        <w:rPr>
          <w:rFonts w:ascii="Times New Roman" w:hAnsi="Times New Roman" w:cs="Times New Roman"/>
        </w:rPr>
        <w:t>https://kk.rks-gov.net/rahovec/ne</w:t>
      </w:r>
      <w:r>
        <w:rPr>
          <w:rFonts w:ascii="Times New Roman" w:hAnsi="Times New Roman" w:cs="Times New Roman"/>
        </w:rPr>
        <w:t>ë</w:t>
      </w:r>
      <w:r w:rsidRPr="00FA344A">
        <w:rPr>
          <w:rFonts w:ascii="Times New Roman" w:hAnsi="Times New Roman" w:cs="Times New Roman"/>
        </w:rPr>
        <w:t>s/kryetari-latifi-ka-takuar-punonjesit-shendetesor-ne-hapesirat-e-qkmf-se-ne/</w:t>
      </w:r>
    </w:p>
    <w:p w:rsidR="00694747" w:rsidRPr="006073EC" w:rsidRDefault="00694747" w:rsidP="00C55BA1">
      <w:pPr>
        <w:spacing w:after="20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q-AL"/>
        </w:rPr>
      </w:pPr>
    </w:p>
    <w:p w:rsidR="00647B25" w:rsidRDefault="00930DD4" w:rsidP="00647B2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Takimi përfundoi në orën: 15</w:t>
      </w:r>
      <w:r w:rsidR="00647B25" w:rsidRPr="006073EC">
        <w:rPr>
          <w:rFonts w:ascii="Times New Roman" w:hAnsi="Times New Roman" w:cs="Times New Roman"/>
          <w:sz w:val="24"/>
          <w:szCs w:val="24"/>
        </w:rPr>
        <w:t>:20</w:t>
      </w:r>
    </w:p>
    <w:p w:rsidR="002370C7" w:rsidRDefault="002370C7" w:rsidP="00647B2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07848" w:rsidRDefault="00A07848" w:rsidP="00647B2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07848" w:rsidRDefault="00A07848" w:rsidP="00647B2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07848" w:rsidRDefault="00A07848" w:rsidP="00647B2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07848" w:rsidRDefault="00A07848" w:rsidP="00647B2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694747" w:rsidRPr="006073EC" w:rsidRDefault="00694747" w:rsidP="004B79A4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</w:p>
    <w:p w:rsidR="006915C1" w:rsidRPr="005E6C0A" w:rsidRDefault="00C948F9" w:rsidP="006915C1">
      <w:pPr>
        <w:keepNext/>
        <w:keepLines/>
        <w:pBdr>
          <w:bottom w:val="thickThinSmallGap" w:sz="24" w:space="1" w:color="auto"/>
        </w:pBdr>
        <w:shd w:val="pct5" w:color="3C96DE" w:fill="FFFFFF"/>
        <w:spacing w:before="200" w:after="120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</w:pPr>
      <w:r w:rsidRPr="005E6C0A">
        <w:rPr>
          <w:rFonts w:ascii="Times New Roman" w:hAnsi="Times New Roman" w:cs="Times New Roman"/>
          <w:b/>
          <w:noProof/>
          <w:sz w:val="24"/>
          <w:szCs w:val="24"/>
          <w:lang w:val="sq-AL"/>
        </w:rPr>
        <w:lastRenderedPageBreak/>
        <w:t xml:space="preserve">DËSHMI NGA TAKIMI </w:t>
      </w:r>
      <w:r w:rsidR="004A6C53" w:rsidRPr="005E6C0A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I</w:t>
      </w:r>
      <w:r w:rsidR="005E6C0A" w:rsidRPr="005E6C0A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 xml:space="preserve"> K</w:t>
      </w:r>
      <w:r w:rsidR="00D47203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RYETARIT ME PUNONJ</w:t>
      </w:r>
      <w:r w:rsidR="002F3367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Ë</w:t>
      </w:r>
      <w:r w:rsidR="00D47203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SIT SH</w:t>
      </w:r>
      <w:r w:rsidR="002F3367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Ë</w:t>
      </w:r>
      <w:r w:rsidR="00D47203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>NDETSOR</w:t>
      </w:r>
      <w:r w:rsidR="005E6C0A">
        <w:rPr>
          <w:rFonts w:ascii="Times New Roman" w:eastAsia="Times New Roman" w:hAnsi="Times New Roman" w:cs="Times New Roman"/>
          <w:b/>
          <w:smallCaps/>
          <w:sz w:val="24"/>
          <w:szCs w:val="24"/>
          <w:lang w:val="sq-AL"/>
        </w:rPr>
        <w:t xml:space="preserve"> </w:t>
      </w:r>
    </w:p>
    <w:p w:rsidR="002775A5" w:rsidRPr="006915C1" w:rsidRDefault="002775A5" w:rsidP="006915C1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0107F" w:rsidRPr="006073EC" w:rsidRDefault="00A07848" w:rsidP="00CB220B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q-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083FB9" wp14:editId="1E81A122">
            <wp:simplePos x="0" y="0"/>
            <wp:positionH relativeFrom="column">
              <wp:posOffset>352425</wp:posOffset>
            </wp:positionH>
            <wp:positionV relativeFrom="paragraph">
              <wp:posOffset>5715</wp:posOffset>
            </wp:positionV>
            <wp:extent cx="4678045" cy="2943225"/>
            <wp:effectExtent l="152400" t="152400" r="370205" b="371475"/>
            <wp:wrapTight wrapText="bothSides">
              <wp:wrapPolygon edited="0">
                <wp:start x="352" y="-1118"/>
                <wp:lineTo x="-704" y="-839"/>
                <wp:lineTo x="-704" y="22229"/>
                <wp:lineTo x="352" y="23767"/>
                <wp:lineTo x="880" y="24186"/>
                <wp:lineTo x="21638" y="24186"/>
                <wp:lineTo x="22254" y="23767"/>
                <wp:lineTo x="23221" y="21670"/>
                <wp:lineTo x="23221" y="1398"/>
                <wp:lineTo x="22166" y="-699"/>
                <wp:lineTo x="22078" y="-1118"/>
                <wp:lineTo x="352" y="-1118"/>
              </wp:wrapPolygon>
            </wp:wrapTight>
            <wp:docPr id="23" name="Picture 23" descr="C:\Users\Qendresa.Duraku\AppData\Local\Microsoft\Windows\INetCache\Content.Word\FB_IMG_167881072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endresa.Duraku\AppData\Local\Microsoft\Windows\INetCache\Content.Word\FB_IMG_167881072297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07F" w:rsidRPr="006073EC" w:rsidRDefault="00A07848" w:rsidP="00DE1BF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val="sq-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C7C4ED" wp14:editId="54DA99F4">
            <wp:simplePos x="0" y="0"/>
            <wp:positionH relativeFrom="margin">
              <wp:posOffset>257175</wp:posOffset>
            </wp:positionH>
            <wp:positionV relativeFrom="paragraph">
              <wp:posOffset>2842260</wp:posOffset>
            </wp:positionV>
            <wp:extent cx="4810125" cy="3206750"/>
            <wp:effectExtent l="152400" t="152400" r="371475" b="355600"/>
            <wp:wrapTight wrapText="bothSides">
              <wp:wrapPolygon edited="0">
                <wp:start x="342" y="-1027"/>
                <wp:lineTo x="-684" y="-770"/>
                <wp:lineTo x="-684" y="22070"/>
                <wp:lineTo x="855" y="23867"/>
                <wp:lineTo x="21643" y="23867"/>
                <wp:lineTo x="21728" y="23610"/>
                <wp:lineTo x="23097" y="21942"/>
                <wp:lineTo x="23183" y="1283"/>
                <wp:lineTo x="22156" y="-642"/>
                <wp:lineTo x="22070" y="-1027"/>
                <wp:lineTo x="342" y="-1027"/>
              </wp:wrapPolygon>
            </wp:wrapTight>
            <wp:docPr id="26" name="Picture 26" descr="C:\Users\Qendresa.Duraku\AppData\Local\Microsoft\Windows\INetCache\Content.Word\FB_IMG_167881073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endresa.Duraku\AppData\Local\Microsoft\Windows\INetCache\Content.Word\FB_IMG_167881073404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203" w:rsidRDefault="00600DC0" w:rsidP="001D6199">
      <w:pPr>
        <w:tabs>
          <w:tab w:val="left" w:pos="7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24463" cy="3419475"/>
            <wp:effectExtent l="152400" t="152400" r="361950" b="352425"/>
            <wp:docPr id="27" name="Picture 27" descr="C:\Users\Qendresa.Duraku\AppData\Local\Microsoft\Windows\INetCache\Content.Word\FB_IMG_1678810729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endresa.Duraku\AppData\Local\Microsoft\Windows\INetCache\Content.Word\FB_IMG_16788107297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74" cy="3421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07848">
        <w:rPr>
          <w:noProof/>
        </w:rPr>
        <mc:AlternateContent>
          <mc:Choice Requires="wps">
            <w:drawing>
              <wp:inline distT="0" distB="0" distL="0" distR="0" wp14:anchorId="7D5C4390" wp14:editId="2B3942F9">
                <wp:extent cx="304800" cy="304800"/>
                <wp:effectExtent l="0" t="0" r="0" b="0"/>
                <wp:docPr id="21" name="AutoShape 7" descr="https://kk.rks-gov.net/rahovec/wp-content/uploads/sites/23/2023/03/FB_IMG_16788107229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BA137" id="AutoShape 7" o:spid="_x0000_s1026" alt="https://kk.rks-gov.net/rahovec/wp-content/uploads/sites/23/2023/03/FB_IMG_167881072297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dD&#10;Hmb8AgAAH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D47203" w:rsidRDefault="00D47203" w:rsidP="003F2E93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D47203" w:rsidRDefault="00D47203" w:rsidP="003F2E93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1D6199" w:rsidRDefault="00C55BA1" w:rsidP="001D6199">
      <w:pPr>
        <w:tabs>
          <w:tab w:val="left" w:pos="7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57A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rgatiti: </w:t>
      </w:r>
      <w:r w:rsidR="007C0F73" w:rsidRPr="006073EC">
        <w:rPr>
          <w:rFonts w:ascii="Times New Roman" w:hAnsi="Times New Roman" w:cs="Times New Roman"/>
          <w:sz w:val="24"/>
          <w:szCs w:val="24"/>
        </w:rPr>
        <w:t>Q</w:t>
      </w:r>
      <w:r w:rsidR="00590A88" w:rsidRPr="006073EC">
        <w:rPr>
          <w:rFonts w:ascii="Times New Roman" w:hAnsi="Times New Roman" w:cs="Times New Roman"/>
          <w:sz w:val="24"/>
          <w:szCs w:val="24"/>
        </w:rPr>
        <w:t>ë</w:t>
      </w:r>
      <w:r w:rsidR="007C0F73" w:rsidRPr="006073EC">
        <w:rPr>
          <w:rFonts w:ascii="Times New Roman" w:hAnsi="Times New Roman" w:cs="Times New Roman"/>
          <w:sz w:val="24"/>
          <w:szCs w:val="24"/>
        </w:rPr>
        <w:t>ndresa Duraku</w:t>
      </w:r>
    </w:p>
    <w:p w:rsidR="001D6199" w:rsidRDefault="001D6199" w:rsidP="001D6199">
      <w:pPr>
        <w:tabs>
          <w:tab w:val="left" w:pos="7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Kabineti i Kryetarit</w:t>
      </w:r>
    </w:p>
    <w:p w:rsidR="00F0107F" w:rsidRPr="006073EC" w:rsidRDefault="00F0107F" w:rsidP="001D6199">
      <w:pPr>
        <w:tabs>
          <w:tab w:val="left" w:pos="7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>______________</w:t>
      </w:r>
    </w:p>
    <w:p w:rsidR="00F0107F" w:rsidRPr="006073EC" w:rsidRDefault="00616C09" w:rsidP="00616C0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6073E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                                                               </w:t>
      </w:r>
      <w:r w:rsidR="006073EC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</w:p>
    <w:p w:rsidR="00F0107F" w:rsidRPr="006073EC" w:rsidRDefault="00F0107F" w:rsidP="00DE1BFF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val="sq-AL"/>
        </w:rPr>
      </w:pPr>
    </w:p>
    <w:p w:rsidR="00CB220B" w:rsidRPr="006073EC" w:rsidRDefault="00712879" w:rsidP="00712879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Rahovec, mars 2023</w:t>
      </w:r>
    </w:p>
    <w:p w:rsidR="00F0107F" w:rsidRPr="006073EC" w:rsidRDefault="00F0107F" w:rsidP="00DE1BF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val="sq-AL"/>
        </w:rPr>
      </w:pPr>
      <w:bookmarkStart w:id="0" w:name="_GoBack"/>
      <w:bookmarkEnd w:id="0"/>
    </w:p>
    <w:p w:rsidR="00F0107F" w:rsidRPr="006073EC" w:rsidRDefault="00F0107F" w:rsidP="00DE1BF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val="sq-AL"/>
        </w:rPr>
      </w:pPr>
    </w:p>
    <w:p w:rsidR="00F0107F" w:rsidRPr="006073EC" w:rsidRDefault="00F0107F" w:rsidP="00DE1BFF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val="sq-AL"/>
        </w:rPr>
      </w:pPr>
    </w:p>
    <w:p w:rsidR="00665D9A" w:rsidRPr="006073EC" w:rsidRDefault="00665D9A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65D9A" w:rsidRPr="006073EC" w:rsidRDefault="00665D9A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65D9A" w:rsidRPr="006073EC" w:rsidRDefault="00665D9A" w:rsidP="00665D9A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665D9A" w:rsidRPr="006073EC" w:rsidSect="00DE1BFF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72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AB" w:rsidRDefault="005715AB">
      <w:pPr>
        <w:spacing w:after="0" w:line="240" w:lineRule="auto"/>
      </w:pPr>
      <w:r>
        <w:separator/>
      </w:r>
    </w:p>
    <w:p w:rsidR="005715AB" w:rsidRDefault="005715AB"/>
  </w:endnote>
  <w:endnote w:type="continuationSeparator" w:id="0">
    <w:p w:rsidR="005715AB" w:rsidRDefault="005715AB">
      <w:pPr>
        <w:spacing w:after="0" w:line="240" w:lineRule="auto"/>
      </w:pPr>
      <w:r>
        <w:continuationSeparator/>
      </w:r>
    </w:p>
    <w:p w:rsidR="005715AB" w:rsidRDefault="00571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0B" w:rsidRDefault="00CB220B">
    <w:pPr>
      <w:pStyle w:val="Footer"/>
    </w:pPr>
  </w:p>
  <w:p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6E4DDAB6" id="Gro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">
              <v:shape id="Freeform 54" o:spid="_x0000_s1027" style="position:absolute;left:1143;top:220;width:77793;height:39231;rotation:180;visibility:visible;mso-wrap-style:square;v-text-anchor:top" coordsize="4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RT8QA&#10;AADaAAAADwAAAGRycy9kb3ducmV2LnhtbESPQWvCQBSE7wX/w/KEXkQ3CkaNriLFQqGHogbx+Mg+&#10;k2D2bdjdxvTfdwsFj8PMfMNsdr1pREfO15YVTCcJCOLC6ppLBfn5fbwE4QOyxsYyKfghD7vt4GWD&#10;mbYPPlJ3CqWIEPYZKqhCaDMpfVGRQT+xLXH0btYZDFG6UmqHjwg3jZwlSSoN1hwXKmzpraLifvo2&#10;Cr4un527lKkdjfJpejgu8ut8lSv1Ouz3axCB+vAM/7c/tII5/F2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kU/EAAAA2gAAAA8AAAAAAAAAAAAAAAAAmAIAAGRycy9k&#10;b3ducmV2LnhtbFBLBQYAAAAABAAEAPUAAACJAwAAAAA=&#10;" path="m,260c,,,,,,455,,455,,455,,14,,,260,,260xe" fillcolor="#4a66ac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MgMQA&#10;AADaAAAADwAAAGRycy9kb3ducmV2LnhtbESPQWvCQBSE70L/w/IKvYhuzKFIdBOKRRAKhWpL6e2R&#10;fWaDu29Ddo2pv75bEDwOM/MNs65GZ8VAfWg9K1jMMxDEtdctNwo+D9vZEkSIyBqtZ1LwSwGq8mGy&#10;xkL7C3/QsI+NSBAOBSowMXaFlKE25DDMfUecvKPvHcYk+0bqHi8J7qzMs+xZOmw5LRjsaGOoPu3P&#10;TgFzk1+/7c84vNPbdfq6sbuF+VLq6XF8WYGINMZ7+NbeaQU5/F9JN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jIDEAAAA2gAAAA8AAAAAAAAAAAAAAAAAmAIAAGRycy9k&#10;b3ducmV2LnhtbFBLBQYAAAAABAAEAPUAAACJAwAAAAA=&#10;" path="m,260v,-5,,-5,,-5c,114,114,,255,,455,,455,,455,,14,,,260,,260xe" fillcolor="#629dd1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0r4A&#10;AADbAAAADwAAAGRycy9kb3ducmV2LnhtbERPzYrCMBC+C75DGMGbpivqLl1TEaXiTbT7AEMz25Y2&#10;k9LEWt/eCIK3+fh+Z7MdTCN66lxlWcHXPAJBnFtdcaHgL0tnPyCcR9bYWCYFD3KwTcajDcba3vlC&#10;/dUXIoSwi1FB6X0bS+nykgy6uW2JA/dvO4M+wK6QusN7CDeNXETRWhqsODSU2NK+pLy+3oyCTJ/d&#10;AVOzPF64Pkbfg0yztldqOhl2vyA8Df4jfrtPOsxfweuXcIBM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879K+AAAA2wAAAA8AAAAAAAAAAAAAAAAAmAIAAGRycy9kb3ducmV2&#10;LnhtbFBLBQYAAAAABAAEAPUAAACDAwAAAAA=&#10;" path="m7779656,1364203l,,7779656,r,1364203xe" fillcolor="#297fd5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FF" w:rsidRDefault="00DE1BFF">
    <w:pPr>
      <w:pStyle w:val="Footer"/>
      <w:jc w:val="right"/>
    </w:pPr>
  </w:p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AB" w:rsidRDefault="005715AB">
      <w:pPr>
        <w:spacing w:after="0" w:line="240" w:lineRule="auto"/>
      </w:pPr>
      <w:r>
        <w:separator/>
      </w:r>
    </w:p>
    <w:p w:rsidR="005715AB" w:rsidRDefault="005715AB"/>
  </w:footnote>
  <w:footnote w:type="continuationSeparator" w:id="0">
    <w:p w:rsidR="005715AB" w:rsidRDefault="005715AB">
      <w:pPr>
        <w:spacing w:after="0" w:line="240" w:lineRule="auto"/>
      </w:pPr>
      <w:r>
        <w:continuationSeparator/>
      </w:r>
    </w:p>
    <w:p w:rsidR="005715AB" w:rsidRDefault="005715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9A" w:rsidRDefault="00665D9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7155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5D9A" w:rsidRPr="002628A0" w:rsidRDefault="003E251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628A0">
                            <w:rPr>
                              <w:rFonts w:ascii="Book Antiqua" w:eastAsia="Times New Roman" w:hAnsi="Book Antiqua" w:cs="Times New Roman"/>
                              <w:b/>
                              <w:caps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sq-AL"/>
                            </w:rPr>
                            <w:t xml:space="preserve">Procesverbal i TAKIMIT TË KRYETARIT ME </w:t>
                          </w:r>
                          <w:r w:rsidR="00534B8C">
                            <w:rPr>
                              <w:rFonts w:ascii="Book Antiqua" w:eastAsia="Times New Roman" w:hAnsi="Book Antiqua" w:cs="Times New Roman"/>
                              <w:b/>
                              <w:caps/>
                              <w:color w:val="FFFFFF" w:themeColor="background1"/>
                              <w:spacing w:val="-10"/>
                              <w:sz w:val="24"/>
                              <w:szCs w:val="24"/>
                              <w:lang w:val="sq-AL"/>
                            </w:rPr>
                            <w:t xml:space="preserve">PUNONJËSIT SHËNDETËSOR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449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a66ac [3204]" stroked="f" strokeweight="2pt">
              <v:textbox style="mso-fit-shape-to-text:t">
                <w:txbxContent>
                  <w:p w:rsidR="00665D9A" w:rsidRPr="002628A0" w:rsidRDefault="003E251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 w:rsidRPr="002628A0">
                      <w:rPr>
                        <w:rFonts w:ascii="Book Antiqua" w:eastAsia="Times New Roman" w:hAnsi="Book Antiqua" w:cs="Times New Roman"/>
                        <w:b/>
                        <w:caps/>
                        <w:color w:val="FFFFFF" w:themeColor="background1"/>
                        <w:spacing w:val="-10"/>
                        <w:sz w:val="24"/>
                        <w:szCs w:val="24"/>
                        <w:lang w:val="sq-AL"/>
                      </w:rPr>
                      <w:t xml:space="preserve">Procesverbal i TAKIMIT TË KRYETARIT ME </w:t>
                    </w:r>
                    <w:r w:rsidR="00534B8C">
                      <w:rPr>
                        <w:rFonts w:ascii="Book Antiqua" w:eastAsia="Times New Roman" w:hAnsi="Book Antiqua" w:cs="Times New Roman"/>
                        <w:b/>
                        <w:caps/>
                        <w:color w:val="FFFFFF" w:themeColor="background1"/>
                        <w:spacing w:val="-10"/>
                        <w:sz w:val="24"/>
                        <w:szCs w:val="24"/>
                        <w:lang w:val="sq-AL"/>
                      </w:rPr>
                      <w:t xml:space="preserve">PUNONJËSIT SHËNDETËSOR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EEAB8B3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">
              <v:shape id="Freeform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MVcUA&#10;AADbAAAADwAAAGRycy9kb3ducmV2LnhtbESPQWsCMRSE74X+h/AKvRTNusUqq1FsoVDwtNaLt8fm&#10;uZt287Ikqab+elMoeBxm5htmuU62FyfywThWMBkXIIgbpw23Cvaf76M5iBCRNfaOScEvBViv7u+W&#10;WGl35ppOu9iKDOFQoYIuxqGSMjQdWQxjNxBn7+i8xZilb6X2eM5w28uyKF6kRcN5ocOB3jpqvnc/&#10;VsH09am+7GfbQ/GcyvqrTObijVHq8SFtFiAipXgL/7c/tIJyCn9f8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8xVxQAAANsAAAAPAAAAAAAAAAAAAAAAAJgCAABkcnMv&#10;ZG93bnJldi54bWxQSwUGAAAAAAQABAD1AAAAigMAAAAA&#10;" path="m,c,453,,453,,453,23,401,52,353,87,310v7,-9,14,-17,21,-26c116,275,125,266,133,258,248,143,406,72,581,72v291,,291,,291,c872,,872,,872,l,xe" fillcolor="#629dd1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p8QA&#10;AADbAAAADwAAAGRycy9kb3ducmV2LnhtbESPQWvCQBSE70L/w/IKvZS6MaDUNBspraHqrVp6fmSf&#10;STD7Nu5uNf57Vyh4HGbmGyZfDKYTJ3K+taxgMk5AEFdWt1wr+NmVL68gfEDW2FkmBRfysCgeRjlm&#10;2p75m07bUIsIYZ+hgiaEPpPSVw0Z9GPbE0dvb53BEKWrpXZ4jnDTyTRJZtJgy3GhwZ4+GqoO2z+j&#10;wB7LT1q61e9kOZRfz3O9Pm66qVJPj8P7G4hAQ7iH/9srrSBN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nafEAAAA2wAAAA8AAAAAAAAAAAAAAAAAmAIAAGRycy9k&#10;b3ducmV2LnhtbFBLBQYAAAAABAAEAPUAAACJAw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5aa2a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Sc8MA&#10;AADbAAAADwAAAGRycy9kb3ducmV2LnhtbESPQWvCQBSE74X+h+UVems2WrEa3YRiKerRtIceH9ln&#10;Err7NmTXJP33XUHwOMzMN8y2mKwRA/W+daxglqQgiCunW64VfH99vqxA+ICs0TgmBX/kocgfH7aY&#10;aTfyiYYy1CJC2GeooAmhy6T0VUMWfeI64uidXW8xRNnXUvc4Rrg1cp6mS2mx5bjQYEe7hqrf8mIV&#10;uBWPx7elGT+62eu6GuzP3qwPSj0/Te8bEIGmcA/f2getYL6A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Sc8MAAADbAAAADwAAAAAAAAAAAAAAAACYAgAAZHJzL2Rv&#10;d25yZXYueG1sUEsFBgAAAAAEAAQA9QAAAIgD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297fd5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BMMYA&#10;AADbAAAADwAAAGRycy9kb3ducmV2LnhtbESPT2vCQBTE74V+h+UJXqRuTKHU6ColUOqhYP0D1tsj&#10;+8wGs29jdtX47buC0OMwM79hpvPO1uJCra8cKxgNExDEhdMVlwq2m8+XdxA+IGusHZOCG3mYz56f&#10;pphpd+UVXdahFBHCPkMFJoQmk9IXhiz6oWuIo3dwrcUQZVtK3eI1wm0t0yR5kxYrjgsGG8oNFcf1&#10;2SoYf634NBgvze7nuPv9zge3/TnNler3uo8JiEBd+A8/2gut4DWF+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pBMMYAAADbAAAADwAAAAAAAAAAAAAAAACYAgAAZHJz&#10;L2Rvd25yZXYueG1sUEsFBgAAAAAEAAQA9QAAAIsDAAAAAA==&#10;" path="m1070039,r,950237l,950237,1070039,xe" fillcolor="#629dd1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zosUA&#10;AADbAAAADwAAAGRycy9kb3ducmV2LnhtbESPQWvCQBSE74L/YXmCF9GNLYqkbkIr1VY8iLbQ6yP7&#10;TILZtyG7xrS/visIHoeZ+YZZpp2pREuNKy0rmE4iEMSZ1SXnCr6/1uMFCOeRNVaWScEvOUiTfm+J&#10;sbZXPlB79LkIEHYxKii8r2MpXVaQQTexNXHwTrYx6INscqkbvAa4qeRTFM2lwZLDQoE1rQrKzseL&#10;UeD+3E+2vcx27Uc+eis3a7nav7dKDQfd6wsIT51/hO/tT63geQq3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rOixQAAANsAAAAPAAAAAAAAAAAAAAAAAJgCAABkcnMv&#10;ZG93bnJldi54bWxQSwUGAAAAAAQABAD1AAAAigMAAAAA&#10;" path="m1991837,r,238843l1991837,829191,925407,1776225,,1776225,1991837,xe" fillcolor="#297fd5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vMQA&#10;AADbAAAADwAAAGRycy9kb3ducmV2LnhtbESPzW6DMBCE75XyDtZW6q0x9IBaEoPSKI3aI/k55LbB&#10;GyDBa4RdoG9fV6qU42h2vtlZ5pNpxUC9aywriOcRCOLS6oYrBYf9x/MrCOeRNbaWScEPOciz2cMS&#10;U21HLmjY+UoECLsUFdTed6mUrqzJoJvbjjh4F9sb9EH2ldQ9jgFuWvkSRYk02HBoqLGjdU3lbfdt&#10;whvHt1gfzn7rNl+n5rLlIt5c35V6epxWCxCeJn8//k9/agVJDH9bAgB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0bzEAAAA2wAAAA8AAAAAAAAAAAAAAAAAmAIAAGRycy9k&#10;b3ducmV2LnhtbFBLBQYAAAAABAAEAPUAAACJAwAAAAA=&#10;" path="m11,182c193,,193,,193,v1,,1,,1,c194,30,194,30,194,30v,1,,2,,3c193,35,192,37,190,39,32,197,32,197,32,197v-1,2,-2,3,-4,4c16,212,,194,11,182xe" fillcolor="#7f8fa9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/9cEA&#10;AADbAAAADwAAAGRycy9kb3ducmV2LnhtbERPy2oCMRTdF/oP4Qrd1YxVZBiNIqUFKW58Fbq7TK6T&#10;wcnNkGR06tebheDycN7zZW8bcSEfascKRsMMBHHpdM2VgsP++z0HESKyxsYxKfinAMvF68scC+2u&#10;vKXLLlYihXAoUIGJsS2kDKUhi2HoWuLEnZy3GBP0ldQeryncNvIjy6bSYs2pwWBLn4bK866zCpy5&#10;jahbf3U/Ez/OV3+Hsj3+bpR6G/SrGYhIfXyKH+61VjBO6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f/XBAAAA2wAAAA8AAAAAAAAAAAAAAAAAmAIAAGRycy9kb3du&#10;cmV2LnhtbFBLBQYAAAAABAAEAPUAAACG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9d90a0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h+8YA&#10;AADbAAAADwAAAGRycy9kb3ducmV2LnhtbESP3WrCQBSE74W+w3IKvdNNW5WSupFSKBVBxFjt7SF7&#10;8oPZsyG7JtGnd4VCL4eZ+YZZLAdTi45aV1lW8DyJQBBnVldcKPjZf43fQDiPrLG2TAou5GCZPIwW&#10;GGvb84661BciQNjFqKD0vomldFlJBt3ENsTBy21r0AfZFlK32Ae4qeVLFM2lwYrDQokNfZaUndKz&#10;UfD6252K+rjebPeHnUyv39s+neVKPT0OH+8gPA3+P/zXXmkF8yncv4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Oh+8YAAADbAAAADwAAAAAAAAAAAAAAAACYAgAAZHJz&#10;L2Rvd25yZXYueG1sUEsFBgAAAAAEAAQA9QAAAIsDAAAAAA==&#10;" path="m11,182c193,,193,,193,v1,,1,,1,c194,30,194,30,194,30v,1,,2,,3c193,35,192,37,190,39,32,197,32,197,32,197v-1,2,-2,3,-4,4c16,212,,194,11,182xe" fillcolor="#4a66ac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C1D44"/>
    <w:multiLevelType w:val="hybridMultilevel"/>
    <w:tmpl w:val="EC1A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3F64"/>
    <w:multiLevelType w:val="hybridMultilevel"/>
    <w:tmpl w:val="328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4428"/>
    <w:multiLevelType w:val="hybridMultilevel"/>
    <w:tmpl w:val="E0220D7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B912F78"/>
    <w:multiLevelType w:val="hybridMultilevel"/>
    <w:tmpl w:val="7410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0B48"/>
    <w:multiLevelType w:val="hybridMultilevel"/>
    <w:tmpl w:val="F41C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B3887"/>
    <w:multiLevelType w:val="hybridMultilevel"/>
    <w:tmpl w:val="A2285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27CC"/>
    <w:multiLevelType w:val="hybridMultilevel"/>
    <w:tmpl w:val="E41C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9A"/>
    <w:rsid w:val="000010B5"/>
    <w:rsid w:val="000115CE"/>
    <w:rsid w:val="00017DED"/>
    <w:rsid w:val="00024853"/>
    <w:rsid w:val="00037593"/>
    <w:rsid w:val="00071DA6"/>
    <w:rsid w:val="000828F4"/>
    <w:rsid w:val="000E3D1A"/>
    <w:rsid w:val="000F1B5C"/>
    <w:rsid w:val="000F51EC"/>
    <w:rsid w:val="000F7122"/>
    <w:rsid w:val="00114A27"/>
    <w:rsid w:val="00123238"/>
    <w:rsid w:val="00145558"/>
    <w:rsid w:val="001B4EEF"/>
    <w:rsid w:val="001B689C"/>
    <w:rsid w:val="001D01DF"/>
    <w:rsid w:val="001D4C9D"/>
    <w:rsid w:val="001D6199"/>
    <w:rsid w:val="001D7328"/>
    <w:rsid w:val="001E64D4"/>
    <w:rsid w:val="001F66E3"/>
    <w:rsid w:val="00200635"/>
    <w:rsid w:val="0020231D"/>
    <w:rsid w:val="00231CDB"/>
    <w:rsid w:val="00233FF1"/>
    <w:rsid w:val="002370C7"/>
    <w:rsid w:val="00254E0D"/>
    <w:rsid w:val="00257B67"/>
    <w:rsid w:val="002628A0"/>
    <w:rsid w:val="002775A5"/>
    <w:rsid w:val="00281A98"/>
    <w:rsid w:val="00286DC1"/>
    <w:rsid w:val="002A15C7"/>
    <w:rsid w:val="002D426F"/>
    <w:rsid w:val="002E389B"/>
    <w:rsid w:val="002E576D"/>
    <w:rsid w:val="002F3367"/>
    <w:rsid w:val="00301C5D"/>
    <w:rsid w:val="003358A2"/>
    <w:rsid w:val="003740A6"/>
    <w:rsid w:val="0038000D"/>
    <w:rsid w:val="00385ACF"/>
    <w:rsid w:val="003A038F"/>
    <w:rsid w:val="003A0E80"/>
    <w:rsid w:val="003E001A"/>
    <w:rsid w:val="003E2518"/>
    <w:rsid w:val="003F2E93"/>
    <w:rsid w:val="00406C90"/>
    <w:rsid w:val="0041541E"/>
    <w:rsid w:val="00422757"/>
    <w:rsid w:val="00436E03"/>
    <w:rsid w:val="00442CE6"/>
    <w:rsid w:val="00444F2F"/>
    <w:rsid w:val="00470093"/>
    <w:rsid w:val="00470A5B"/>
    <w:rsid w:val="00473C24"/>
    <w:rsid w:val="00475D96"/>
    <w:rsid w:val="00477474"/>
    <w:rsid w:val="00480B7F"/>
    <w:rsid w:val="004A1893"/>
    <w:rsid w:val="004A6C53"/>
    <w:rsid w:val="004B79A4"/>
    <w:rsid w:val="004C4A44"/>
    <w:rsid w:val="004F5A9B"/>
    <w:rsid w:val="005041B8"/>
    <w:rsid w:val="005125BB"/>
    <w:rsid w:val="005264AB"/>
    <w:rsid w:val="0052654B"/>
    <w:rsid w:val="00534B8C"/>
    <w:rsid w:val="00537F9C"/>
    <w:rsid w:val="00541971"/>
    <w:rsid w:val="005453DE"/>
    <w:rsid w:val="0055629A"/>
    <w:rsid w:val="00557779"/>
    <w:rsid w:val="005715AB"/>
    <w:rsid w:val="00572222"/>
    <w:rsid w:val="005733B0"/>
    <w:rsid w:val="00590A88"/>
    <w:rsid w:val="005932A0"/>
    <w:rsid w:val="005951AC"/>
    <w:rsid w:val="005A0181"/>
    <w:rsid w:val="005D3DA6"/>
    <w:rsid w:val="005E6C0A"/>
    <w:rsid w:val="005E6F22"/>
    <w:rsid w:val="00600DC0"/>
    <w:rsid w:val="006073EC"/>
    <w:rsid w:val="00616566"/>
    <w:rsid w:val="00616C09"/>
    <w:rsid w:val="00642E91"/>
    <w:rsid w:val="00646F1E"/>
    <w:rsid w:val="00647B25"/>
    <w:rsid w:val="00652BDE"/>
    <w:rsid w:val="00665D9A"/>
    <w:rsid w:val="00683A7D"/>
    <w:rsid w:val="006915C1"/>
    <w:rsid w:val="00694747"/>
    <w:rsid w:val="006A1745"/>
    <w:rsid w:val="006B12FE"/>
    <w:rsid w:val="00712879"/>
    <w:rsid w:val="0071395B"/>
    <w:rsid w:val="00742C7A"/>
    <w:rsid w:val="00744EA9"/>
    <w:rsid w:val="00745F31"/>
    <w:rsid w:val="00752FC4"/>
    <w:rsid w:val="00757E9C"/>
    <w:rsid w:val="00760392"/>
    <w:rsid w:val="007850CC"/>
    <w:rsid w:val="00796D80"/>
    <w:rsid w:val="007972B9"/>
    <w:rsid w:val="007A13C0"/>
    <w:rsid w:val="007A7CF9"/>
    <w:rsid w:val="007B1A31"/>
    <w:rsid w:val="007B4C91"/>
    <w:rsid w:val="007C0F73"/>
    <w:rsid w:val="007C165A"/>
    <w:rsid w:val="007C3117"/>
    <w:rsid w:val="007D70F7"/>
    <w:rsid w:val="007F4706"/>
    <w:rsid w:val="00830C5F"/>
    <w:rsid w:val="00834A33"/>
    <w:rsid w:val="008703BC"/>
    <w:rsid w:val="00885090"/>
    <w:rsid w:val="00896EE1"/>
    <w:rsid w:val="008B79C0"/>
    <w:rsid w:val="008C0565"/>
    <w:rsid w:val="008C1482"/>
    <w:rsid w:val="008C2737"/>
    <w:rsid w:val="008D0AA7"/>
    <w:rsid w:val="008D22A1"/>
    <w:rsid w:val="008E5B18"/>
    <w:rsid w:val="0090401D"/>
    <w:rsid w:val="00912A0A"/>
    <w:rsid w:val="00930DD4"/>
    <w:rsid w:val="00931151"/>
    <w:rsid w:val="009468D3"/>
    <w:rsid w:val="0095654C"/>
    <w:rsid w:val="0097619E"/>
    <w:rsid w:val="00980F72"/>
    <w:rsid w:val="009A2A7D"/>
    <w:rsid w:val="009B457B"/>
    <w:rsid w:val="009C4AEA"/>
    <w:rsid w:val="009F11DA"/>
    <w:rsid w:val="00A07848"/>
    <w:rsid w:val="00A17117"/>
    <w:rsid w:val="00A27912"/>
    <w:rsid w:val="00A5578C"/>
    <w:rsid w:val="00A6685B"/>
    <w:rsid w:val="00A742D9"/>
    <w:rsid w:val="00A763AE"/>
    <w:rsid w:val="00AC1A6E"/>
    <w:rsid w:val="00AD0379"/>
    <w:rsid w:val="00AD0D61"/>
    <w:rsid w:val="00B0151F"/>
    <w:rsid w:val="00B052AB"/>
    <w:rsid w:val="00B0588E"/>
    <w:rsid w:val="00B3187A"/>
    <w:rsid w:val="00B353E2"/>
    <w:rsid w:val="00B35618"/>
    <w:rsid w:val="00B40F1A"/>
    <w:rsid w:val="00B574C9"/>
    <w:rsid w:val="00B63133"/>
    <w:rsid w:val="00B712E1"/>
    <w:rsid w:val="00B720F4"/>
    <w:rsid w:val="00B754B9"/>
    <w:rsid w:val="00B801AA"/>
    <w:rsid w:val="00B9181D"/>
    <w:rsid w:val="00BC0F0A"/>
    <w:rsid w:val="00BD11B7"/>
    <w:rsid w:val="00BE4DE0"/>
    <w:rsid w:val="00C03E31"/>
    <w:rsid w:val="00C11980"/>
    <w:rsid w:val="00C17E90"/>
    <w:rsid w:val="00C24B8D"/>
    <w:rsid w:val="00C37964"/>
    <w:rsid w:val="00C4778A"/>
    <w:rsid w:val="00C55BA1"/>
    <w:rsid w:val="00C948F9"/>
    <w:rsid w:val="00C95A97"/>
    <w:rsid w:val="00CA26C8"/>
    <w:rsid w:val="00CA4DC9"/>
    <w:rsid w:val="00CB0809"/>
    <w:rsid w:val="00CB220B"/>
    <w:rsid w:val="00CE616F"/>
    <w:rsid w:val="00CF46CA"/>
    <w:rsid w:val="00CF57A7"/>
    <w:rsid w:val="00D04123"/>
    <w:rsid w:val="00D06525"/>
    <w:rsid w:val="00D149F1"/>
    <w:rsid w:val="00D36106"/>
    <w:rsid w:val="00D47203"/>
    <w:rsid w:val="00D74298"/>
    <w:rsid w:val="00D770C1"/>
    <w:rsid w:val="00DB6F06"/>
    <w:rsid w:val="00DC0B0A"/>
    <w:rsid w:val="00DC4C5C"/>
    <w:rsid w:val="00DC7840"/>
    <w:rsid w:val="00DE1BFF"/>
    <w:rsid w:val="00DF3549"/>
    <w:rsid w:val="00E04402"/>
    <w:rsid w:val="00E05FBD"/>
    <w:rsid w:val="00E10E4B"/>
    <w:rsid w:val="00E23E3F"/>
    <w:rsid w:val="00E5646A"/>
    <w:rsid w:val="00E6660A"/>
    <w:rsid w:val="00E832CD"/>
    <w:rsid w:val="00E83865"/>
    <w:rsid w:val="00E85912"/>
    <w:rsid w:val="00EB579D"/>
    <w:rsid w:val="00EC1CF3"/>
    <w:rsid w:val="00EF627B"/>
    <w:rsid w:val="00F0107F"/>
    <w:rsid w:val="00F36D86"/>
    <w:rsid w:val="00F45903"/>
    <w:rsid w:val="00F55858"/>
    <w:rsid w:val="00F56756"/>
    <w:rsid w:val="00F56924"/>
    <w:rsid w:val="00F71D73"/>
    <w:rsid w:val="00F763B1"/>
    <w:rsid w:val="00F824C3"/>
    <w:rsid w:val="00F9301C"/>
    <w:rsid w:val="00FA344A"/>
    <w:rsid w:val="00FA402E"/>
    <w:rsid w:val="00FB49C2"/>
    <w:rsid w:val="00FD295C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B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10C1D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34F77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234F77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417A84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234F77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rFonts w:eastAsiaTheme="minorEastAsia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21127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34F77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43255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74C8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74C8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43255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43255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3B465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74C80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74C80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211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021127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021127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021127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021127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021127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021127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rta.Gashi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5">
      <a:dk1>
        <a:sysClr val="windowText" lastClr="000000"/>
      </a:dk1>
      <a:lt1>
        <a:sysClr val="window" lastClr="FFFFFF"/>
      </a:lt1>
      <a:dk2>
        <a:srgbClr val="021127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CE87A25-96C8-4AAF-8958-8B7EB2CB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2021-12-13T09:00:00Z</dcterms:created>
  <dcterms:modified xsi:type="dcterms:W3CDTF">2023-03-15T14:00:00Z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